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87" w:rsidRPr="00453B43" w:rsidRDefault="003C6F87" w:rsidP="00453B43">
      <w:pPr>
        <w:pStyle w:val="Standardtext"/>
      </w:pPr>
      <w:bookmarkStart w:id="0" w:name="_GoBack"/>
      <w:bookmarkEnd w:id="0"/>
    </w:p>
    <w:p w:rsidR="0081251A" w:rsidRPr="00453B43" w:rsidRDefault="0081251A" w:rsidP="00453B43">
      <w:pPr>
        <w:pStyle w:val="Standardtext"/>
      </w:pPr>
    </w:p>
    <w:p w:rsidR="00946B4F" w:rsidRPr="008C1F5C" w:rsidRDefault="00946B4F" w:rsidP="008C1F5C">
      <w:pPr>
        <w:pStyle w:val="Standardtext"/>
      </w:pPr>
    </w:p>
    <w:p w:rsidR="0081251A" w:rsidRPr="00453B43" w:rsidRDefault="0081251A" w:rsidP="00453B43">
      <w:pPr>
        <w:pStyle w:val="Standardtext"/>
      </w:pPr>
    </w:p>
    <w:p w:rsidR="00C51138" w:rsidRPr="00250DC2" w:rsidRDefault="00236AAC" w:rsidP="00F1080E">
      <w:pPr>
        <w:pStyle w:val="Standardtext"/>
        <w:framePr w:w="4253" w:h="1814" w:hRule="exact" w:vSpace="181" w:wrap="around" w:vAnchor="text" w:hAnchor="page" w:x="1192" w:y="12"/>
        <w:rPr>
          <w:szCs w:val="19"/>
          <w:lang w:val="en-US"/>
        </w:rPr>
      </w:pPr>
      <w:sdt>
        <w:sdtPr>
          <w:rPr>
            <w:szCs w:val="19"/>
            <w:lang w:val="en-US"/>
          </w:rPr>
          <w:id w:val="-355885179"/>
          <w:placeholder>
            <w:docPart w:val="DefaultPlaceholder_-1854013440"/>
          </w:placeholder>
          <w:text w:multiLine="1"/>
        </w:sdtPr>
        <w:sdtEndPr/>
        <w:sdtContent>
          <w:r w:rsidR="00FC5E24" w:rsidRPr="00250DC2">
            <w:rPr>
              <w:szCs w:val="19"/>
              <w:lang w:val="en-US"/>
            </w:rPr>
            <w:t xml:space="preserve">Professor Max </w:t>
          </w:r>
          <w:proofErr w:type="spellStart"/>
          <w:r w:rsidR="00FC5E24" w:rsidRPr="00250DC2">
            <w:rPr>
              <w:szCs w:val="19"/>
              <w:lang w:val="en-US"/>
            </w:rPr>
            <w:t>Mustermann</w:t>
          </w:r>
          <w:proofErr w:type="spellEnd"/>
        </w:sdtContent>
      </w:sdt>
    </w:p>
    <w:sdt>
      <w:sdtPr>
        <w:rPr>
          <w:szCs w:val="19"/>
          <w:lang w:val="en-US"/>
        </w:rPr>
        <w:id w:val="-999266399"/>
        <w:placeholder>
          <w:docPart w:val="DefaultPlaceholder_-1854013440"/>
        </w:placeholder>
        <w:text w:multiLine="1"/>
      </w:sdtPr>
      <w:sdtEndPr/>
      <w:sdtContent>
        <w:p w:rsidR="00C51138" w:rsidRPr="00250DC2" w:rsidRDefault="00FC5E24" w:rsidP="00F1080E">
          <w:pPr>
            <w:pStyle w:val="Adresskopf"/>
            <w:framePr w:w="4253" w:h="1814" w:hRule="exact" w:hSpace="0" w:wrap="around" w:vAnchor="text" w:x="1192" w:y="12"/>
            <w:rPr>
              <w:szCs w:val="19"/>
              <w:lang w:val="en-US"/>
            </w:rPr>
          </w:pPr>
          <w:r w:rsidRPr="00250DC2">
            <w:rPr>
              <w:szCs w:val="19"/>
              <w:lang w:val="en-US"/>
            </w:rPr>
            <w:t>Department</w:t>
          </w:r>
        </w:p>
      </w:sdtContent>
    </w:sdt>
    <w:sdt>
      <w:sdtPr>
        <w:rPr>
          <w:rStyle w:val="KeineHervorhebung"/>
          <w:szCs w:val="19"/>
          <w:lang w:val="en-US"/>
        </w:rPr>
        <w:id w:val="-155847675"/>
        <w:placeholder>
          <w:docPart w:val="DefaultPlaceholder_-1854013440"/>
        </w:placeholder>
        <w:text w:multiLine="1"/>
      </w:sdtPr>
      <w:sdtEndPr>
        <w:rPr>
          <w:rStyle w:val="KeineHervorhebung"/>
        </w:rPr>
      </w:sdtEndPr>
      <w:sdtContent>
        <w:p w:rsidR="00C51138" w:rsidRPr="00FC5E24" w:rsidRDefault="00FC5E24" w:rsidP="00F1080E">
          <w:pPr>
            <w:pStyle w:val="Adresskopf"/>
            <w:framePr w:w="4253" w:h="1814" w:hRule="exact" w:hSpace="0" w:wrap="around" w:vAnchor="text" w:x="1192" w:y="12"/>
            <w:rPr>
              <w:rStyle w:val="KeineHervorhebung"/>
              <w:szCs w:val="19"/>
              <w:lang w:val="en-US"/>
            </w:rPr>
          </w:pPr>
          <w:r w:rsidRPr="00FC5E24">
            <w:rPr>
              <w:rStyle w:val="KeineHervorhebung"/>
              <w:szCs w:val="19"/>
              <w:lang w:val="en-US"/>
            </w:rPr>
            <w:t>Institution</w:t>
          </w:r>
        </w:p>
      </w:sdtContent>
    </w:sdt>
    <w:sdt>
      <w:sdtPr>
        <w:rPr>
          <w:szCs w:val="19"/>
          <w:lang w:val="en-US"/>
        </w:rPr>
        <w:id w:val="235441705"/>
        <w:placeholder>
          <w:docPart w:val="DefaultPlaceholder_-1854013440"/>
        </w:placeholder>
        <w:text w:multiLine="1"/>
      </w:sdtPr>
      <w:sdtEndPr/>
      <w:sdtContent>
        <w:p w:rsidR="00C51138" w:rsidRPr="00FC5E24" w:rsidRDefault="00FC5E24" w:rsidP="00F1080E">
          <w:pPr>
            <w:pStyle w:val="Adresskopf"/>
            <w:framePr w:w="4253" w:h="1814" w:hRule="exact" w:hSpace="0" w:wrap="around" w:vAnchor="text" w:x="1192" w:y="12"/>
            <w:rPr>
              <w:szCs w:val="19"/>
              <w:lang w:val="en-US"/>
            </w:rPr>
          </w:pPr>
          <w:r w:rsidRPr="00FC5E24">
            <w:rPr>
              <w:szCs w:val="19"/>
              <w:lang w:val="en-US"/>
            </w:rPr>
            <w:t>Street</w:t>
          </w:r>
        </w:p>
      </w:sdtContent>
    </w:sdt>
    <w:sdt>
      <w:sdtPr>
        <w:rPr>
          <w:szCs w:val="19"/>
          <w:lang w:val="en-US"/>
        </w:rPr>
        <w:id w:val="203071232"/>
        <w:placeholder>
          <w:docPart w:val="DefaultPlaceholder_-1854013440"/>
        </w:placeholder>
        <w:text w:multiLine="1"/>
      </w:sdtPr>
      <w:sdtEndPr/>
      <w:sdtContent>
        <w:p w:rsidR="00C51138" w:rsidRPr="00FC5E24" w:rsidRDefault="00FC5E24" w:rsidP="00F1080E">
          <w:pPr>
            <w:pStyle w:val="Adresskopf"/>
            <w:framePr w:w="4253" w:h="1814" w:hRule="exact" w:hSpace="0" w:wrap="around" w:vAnchor="text" w:x="1192" w:y="12"/>
            <w:rPr>
              <w:szCs w:val="19"/>
              <w:lang w:val="en-US"/>
            </w:rPr>
          </w:pPr>
          <w:r w:rsidRPr="00FC5E24">
            <w:rPr>
              <w:szCs w:val="19"/>
              <w:lang w:val="en-US"/>
            </w:rPr>
            <w:t>Place</w:t>
          </w:r>
        </w:p>
      </w:sdtContent>
    </w:sdt>
    <w:sdt>
      <w:sdtPr>
        <w:rPr>
          <w:szCs w:val="19"/>
          <w:lang w:val="en-US"/>
        </w:rPr>
        <w:id w:val="1807966051"/>
        <w:placeholder>
          <w:docPart w:val="DefaultPlaceholder_-1854013440"/>
        </w:placeholder>
        <w:text w:multiLine="1"/>
      </w:sdtPr>
      <w:sdtEndPr/>
      <w:sdtContent>
        <w:p w:rsidR="00D63166" w:rsidRPr="00FC5E24" w:rsidRDefault="00FC5E24" w:rsidP="00F1080E">
          <w:pPr>
            <w:pStyle w:val="Adresskopf"/>
            <w:framePr w:w="4253" w:h="1814" w:hRule="exact" w:hSpace="0" w:wrap="around" w:vAnchor="text" w:x="1192" w:y="12"/>
            <w:rPr>
              <w:szCs w:val="19"/>
              <w:lang w:val="en-US"/>
            </w:rPr>
          </w:pPr>
          <w:r w:rsidRPr="00FC5E24">
            <w:rPr>
              <w:szCs w:val="19"/>
              <w:lang w:val="en-US"/>
            </w:rPr>
            <w:t>Country</w:t>
          </w:r>
        </w:p>
      </w:sdtContent>
    </w:sdt>
    <w:p w:rsidR="00946B4F" w:rsidRPr="00FC5E24" w:rsidRDefault="00946B4F" w:rsidP="00453B43">
      <w:pPr>
        <w:pStyle w:val="Standardtext"/>
        <w:rPr>
          <w:lang w:val="en-US"/>
        </w:rPr>
      </w:pPr>
    </w:p>
    <w:p w:rsidR="0081251A" w:rsidRPr="00FC5E24" w:rsidRDefault="0081251A" w:rsidP="00453B43">
      <w:pPr>
        <w:pStyle w:val="Standardtext"/>
        <w:rPr>
          <w:lang w:val="en-US"/>
        </w:rPr>
      </w:pPr>
    </w:p>
    <w:p w:rsidR="0081251A" w:rsidRPr="00FC5E24" w:rsidRDefault="0081251A" w:rsidP="00453B43">
      <w:pPr>
        <w:pStyle w:val="Standardtext"/>
        <w:rPr>
          <w:lang w:val="en-US"/>
        </w:rPr>
      </w:pPr>
    </w:p>
    <w:p w:rsidR="0081251A" w:rsidRPr="00FC5E24" w:rsidRDefault="0081251A" w:rsidP="00453B43">
      <w:pPr>
        <w:pStyle w:val="Standardtext"/>
        <w:rPr>
          <w:lang w:val="en-US"/>
        </w:rPr>
      </w:pPr>
    </w:p>
    <w:p w:rsidR="005D028D" w:rsidRPr="00FC5E24" w:rsidRDefault="005D028D" w:rsidP="00453B43">
      <w:pPr>
        <w:pStyle w:val="Standardtext"/>
        <w:rPr>
          <w:lang w:val="en-US"/>
        </w:rPr>
      </w:pPr>
    </w:p>
    <w:p w:rsidR="007F4BA8" w:rsidRPr="00FC5E24" w:rsidRDefault="007F4BA8" w:rsidP="00453B43">
      <w:pPr>
        <w:pStyle w:val="Standardtext"/>
        <w:rPr>
          <w:lang w:val="en-US"/>
        </w:rPr>
      </w:pPr>
    </w:p>
    <w:p w:rsidR="0081251A" w:rsidRPr="00FC5E24" w:rsidRDefault="0081251A" w:rsidP="00453B43">
      <w:pPr>
        <w:pStyle w:val="Standardtext"/>
        <w:rPr>
          <w:lang w:val="en-US"/>
        </w:rPr>
      </w:pPr>
    </w:p>
    <w:p w:rsidR="004F089A" w:rsidRPr="00FC5E24" w:rsidRDefault="00236AAC" w:rsidP="00453B43">
      <w:pPr>
        <w:pStyle w:val="Standardtext"/>
        <w:jc w:val="right"/>
        <w:rPr>
          <w:lang w:val="en-US"/>
        </w:rPr>
      </w:pPr>
      <w:sdt>
        <w:sdtPr>
          <w:rPr>
            <w:lang w:val="en-US"/>
          </w:rPr>
          <w:alias w:val="Date"/>
          <w:tag w:val="Date"/>
          <w:id w:val="857855645"/>
          <w:placeholder>
            <w:docPart w:val="510E525EA9C1460D9D6AB4FA8D82452B"/>
          </w:placeholder>
          <w:text/>
        </w:sdtPr>
        <w:sdtEndPr/>
        <w:sdtContent>
          <w:r w:rsidR="00836702">
            <w:rPr>
              <w:lang w:val="en-US"/>
            </w:rPr>
            <w:t>Date</w:t>
          </w:r>
        </w:sdtContent>
      </w:sdt>
    </w:p>
    <w:p w:rsidR="00946B4F" w:rsidRPr="00FC5E24" w:rsidRDefault="00236AAC" w:rsidP="00920890">
      <w:pPr>
        <w:pStyle w:val="Standardtext"/>
        <w:jc w:val="right"/>
        <w:rPr>
          <w:lang w:val="en-US"/>
        </w:rPr>
      </w:pPr>
      <w:sdt>
        <w:sdtPr>
          <w:rPr>
            <w:lang w:val="en-US"/>
          </w:rPr>
          <w:alias w:val="Contact"/>
          <w:tag w:val="Contact"/>
          <w:id w:val="215857072"/>
          <w:placeholder>
            <w:docPart w:val="DB166432B72F4AEB9C003014D89007F4"/>
          </w:placeholder>
          <w:text/>
        </w:sdtPr>
        <w:sdtEndPr/>
        <w:sdtContent>
          <w:r w:rsidR="00FC5E24" w:rsidRPr="00FC5E24">
            <w:rPr>
              <w:lang w:val="en-US"/>
            </w:rPr>
            <w:t>Contact</w:t>
          </w:r>
        </w:sdtContent>
      </w:sdt>
      <w:sdt>
        <w:sdtPr>
          <w:rPr>
            <w:noProof/>
            <w:lang w:val="en-US"/>
          </w:rPr>
          <w:id w:val="-1718194265"/>
          <w:placeholder>
            <w:docPart w:val="839D9A6FEAA6466F8BE3C7949AA1541E"/>
          </w:placeholder>
          <w:text/>
        </w:sdtPr>
        <w:sdtEndPr/>
        <w:sdtContent>
          <w:r w:rsidR="00BE3C51" w:rsidRPr="00FC5E24">
            <w:rPr>
              <w:noProof/>
              <w:lang w:val="en-US"/>
            </w:rPr>
            <w:t xml:space="preserve"> | </w:t>
          </w:r>
        </w:sdtContent>
      </w:sdt>
      <w:sdt>
        <w:sdtPr>
          <w:rPr>
            <w:lang w:val="en-US"/>
          </w:rPr>
          <w:alias w:val="Email"/>
          <w:tag w:val="Email"/>
          <w:id w:val="1508871290"/>
          <w:placeholder>
            <w:docPart w:val="34BA21253A6E44329A8CE9E2837852E6"/>
          </w:placeholder>
          <w:text/>
        </w:sdtPr>
        <w:sdtEndPr/>
        <w:sdtContent>
          <w:r w:rsidR="00FC5E24">
            <w:rPr>
              <w:lang w:val="en-US"/>
            </w:rPr>
            <w:t>Email</w:t>
          </w:r>
        </w:sdtContent>
      </w:sdt>
      <w:sdt>
        <w:sdtPr>
          <w:rPr>
            <w:noProof/>
            <w:lang w:val="en-US"/>
          </w:rPr>
          <w:id w:val="-1608273512"/>
          <w:placeholder>
            <w:docPart w:val="64F7DFE08ED34A04B1CD85CB40F20DCF"/>
          </w:placeholder>
          <w:text/>
        </w:sdtPr>
        <w:sdtEndPr/>
        <w:sdtContent>
          <w:r w:rsidR="00BE3C51" w:rsidRPr="00FC5E24">
            <w:rPr>
              <w:noProof/>
              <w:lang w:val="en-US"/>
            </w:rPr>
            <w:t xml:space="preserve"> | </w:t>
          </w:r>
        </w:sdtContent>
      </w:sdt>
      <w:sdt>
        <w:sdtPr>
          <w:rPr>
            <w:lang w:val="en-US"/>
          </w:rPr>
          <w:alias w:val="Extension"/>
          <w:tag w:val="Extension"/>
          <w:id w:val="1392074963"/>
          <w:placeholder>
            <w:docPart w:val="BAD5505E1F4D4A2E9D2B69B351379428"/>
          </w:placeholder>
          <w:text/>
        </w:sdtPr>
        <w:sdtEndPr/>
        <w:sdtContent>
          <w:r w:rsidR="00FC5E24">
            <w:rPr>
              <w:lang w:val="en-US"/>
            </w:rPr>
            <w:t>Extension</w:t>
          </w:r>
        </w:sdtContent>
      </w:sdt>
    </w:p>
    <w:p w:rsidR="00A85782" w:rsidRPr="00FC5E24" w:rsidRDefault="00A85782" w:rsidP="00453B43">
      <w:pPr>
        <w:pStyle w:val="Standardtext"/>
        <w:rPr>
          <w:lang w:val="en-US"/>
        </w:rPr>
      </w:pPr>
    </w:p>
    <w:p w:rsidR="005D028D" w:rsidRPr="00FC5E24" w:rsidRDefault="005D028D" w:rsidP="00453B43">
      <w:pPr>
        <w:pStyle w:val="Standardtext"/>
        <w:rPr>
          <w:lang w:val="en-US"/>
        </w:rPr>
      </w:pPr>
    </w:p>
    <w:sdt>
      <w:sdtPr>
        <w:rPr>
          <w:b/>
          <w:lang w:val="en-US"/>
        </w:rPr>
        <w:id w:val="721326713"/>
        <w:placeholder>
          <w:docPart w:val="DefaultPlaceholder_-1854013440"/>
        </w:placeholder>
        <w:text w:multiLine="1"/>
      </w:sdtPr>
      <w:sdtEndPr/>
      <w:sdtContent>
        <w:p w:rsidR="00A85782" w:rsidRPr="00FC5E24" w:rsidRDefault="00FC5E24" w:rsidP="00453B43">
          <w:pPr>
            <w:pStyle w:val="Standardtext"/>
            <w:rPr>
              <w:b/>
              <w:lang w:val="en-US"/>
            </w:rPr>
          </w:pPr>
          <w:r w:rsidRPr="00FC5E24">
            <w:rPr>
              <w:b/>
              <w:lang w:val="en-US"/>
            </w:rPr>
            <w:t>Enter the reference line here</w:t>
          </w:r>
        </w:p>
      </w:sdtContent>
    </w:sdt>
    <w:p w:rsidR="00FF51A5" w:rsidRPr="00FC5E24" w:rsidRDefault="00FF51A5" w:rsidP="00453B43">
      <w:pPr>
        <w:pStyle w:val="Standardtext"/>
        <w:rPr>
          <w:lang w:val="en-US"/>
        </w:rPr>
      </w:pPr>
    </w:p>
    <w:p w:rsidR="001C10A2" w:rsidRPr="00FC5E24" w:rsidRDefault="001C10A2" w:rsidP="00453B43">
      <w:pPr>
        <w:pStyle w:val="Standardtext"/>
        <w:rPr>
          <w:lang w:val="en-US"/>
        </w:rPr>
      </w:pPr>
    </w:p>
    <w:p w:rsidR="00C76E19" w:rsidRPr="00FC5E24" w:rsidRDefault="00236AAC" w:rsidP="00453B43">
      <w:pPr>
        <w:pStyle w:val="Standardtext"/>
        <w:rPr>
          <w:lang w:val="en-US"/>
        </w:rPr>
      </w:pPr>
    </w:p>
    <w:p w:rsidR="008B5D4B" w:rsidRPr="00FC5E24" w:rsidRDefault="008B5D4B" w:rsidP="00453B43">
      <w:pPr>
        <w:pStyle w:val="Standardtext"/>
        <w:rPr>
          <w:lang w:val="en-US"/>
        </w:rPr>
        <w:sectPr w:rsidR="008B5D4B" w:rsidRPr="00FC5E24" w:rsidSect="004B42E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950" w:right="1191" w:bottom="2835" w:left="1191" w:header="720" w:footer="539" w:gutter="0"/>
          <w:cols w:space="720"/>
          <w:titlePg/>
        </w:sectPr>
      </w:pPr>
    </w:p>
    <w:p w:rsidR="00A430E1" w:rsidRDefault="00FC5E24" w:rsidP="00A430E1">
      <w:pPr>
        <w:pStyle w:val="Standardtext"/>
      </w:pPr>
      <w:r>
        <w:t>Text starts here</w:t>
      </w:r>
    </w:p>
    <w:p w:rsidR="00303567" w:rsidRPr="00881A3E" w:rsidRDefault="00303567" w:rsidP="00453B43">
      <w:pPr>
        <w:pStyle w:val="Standardtext"/>
      </w:pPr>
    </w:p>
    <w:p w:rsidR="00B77319" w:rsidRPr="00881A3E" w:rsidRDefault="00B7731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lang w:bidi="en-US"/>
        </w:rPr>
      </w:pPr>
    </w:p>
    <w:p w:rsidR="00303567" w:rsidRPr="00881A3E" w:rsidRDefault="00303567" w:rsidP="00453B43">
      <w:pPr>
        <w:pStyle w:val="Standardtext"/>
        <w:sectPr w:rsidR="00303567" w:rsidRPr="00881A3E" w:rsidSect="004B42EE">
          <w:type w:val="continuous"/>
          <w:pgSz w:w="11900" w:h="16840"/>
          <w:pgMar w:top="1950" w:right="1191" w:bottom="2835" w:left="1191" w:header="720" w:footer="539" w:gutter="0"/>
          <w:cols w:space="720"/>
          <w:formProt w:val="0"/>
        </w:sectPr>
      </w:pPr>
    </w:p>
    <w:p w:rsidR="00C76E19" w:rsidRPr="00881A3E" w:rsidRDefault="00236AAC" w:rsidP="00453B43">
      <w:pPr>
        <w:pStyle w:val="Standardtext"/>
      </w:pPr>
    </w:p>
    <w:sectPr w:rsidR="00C76E19" w:rsidRPr="00881A3E" w:rsidSect="004B42EE">
      <w:type w:val="continuous"/>
      <w:pgSz w:w="11900" w:h="16840"/>
      <w:pgMar w:top="1950" w:right="1191" w:bottom="2835" w:left="1191" w:header="720" w:footer="539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acd wne:acdName="acd8"/>
    </wne:keymap>
    <wne:keymap wne:kcmPrimary="0448">
      <wne:acd wne:acdName="acd4"/>
    </wne:keymap>
    <wne:keymap wne:kcmPrimary="044A">
      <wne:acd wne:acdName="acd14"/>
    </wne:keymap>
    <wne:keymap wne:kcmPrimary="044C">
      <wne:acd wne:acdName="acd10"/>
    </wne:keymap>
    <wne:keymap wne:kcmPrimary="044E">
      <wne:acd wne:acdName="acd0"/>
    </wne:keymap>
    <wne:keymap wne:kcmPrimary="0453">
      <wne:acd wne:acdName="acd6"/>
    </wne:keymap>
    <wne:keymap wne:kcmPrimary="0455">
      <wne:acd wne:acdName="acd13"/>
    </wne:keymap>
    <wne:keymap wne:kcmPrimary="0458">
      <wne:acd wne:acdName="acd12"/>
    </wne:keymap>
    <wne:keymap wne:kcmPrimary="0459">
      <wne:acd wne:acdName="acd9"/>
    </wne:keymap>
    <wne:keymap wne:kcmPrimary="04BE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gBLAGUAaQBuAGUAIABIAGUAcgB2AG8AcgBoAGUAYgB1AG4AZwA=" wne:acdName="acd0" wne:fciIndexBasedOn="0065"/>
    <wne:acd wne:acdName="acd1" wne:fciIndexBasedOn="0065"/>
    <wne:acd wne:acdName="acd2" wne:fciIndexBasedOn="0065"/>
    <wne:acd wne:acdName="acd3" wne:fciIndexBasedOn="0065"/>
    <wne:acd wne:argValue="AQAAAFgA" wne:acdName="acd4" wne:fciIndexBasedOn="0065"/>
    <wne:acd wne:acdName="acd5" wne:fciIndexBasedOn="0065"/>
    <wne:acd wne:argValue="AgBTAHQAYQBuAGQAYQByAGQAdABlAHgAdAA=" wne:acdName="acd6" wne:fciIndexBasedOn="0065"/>
    <wne:acd wne:acdName="acd7" wne:fciIndexBasedOn="0065"/>
    <wne:acd wne:argValue="AgBBAHUAZgB6AC4AIABMADEA" wne:acdName="acd8" wne:fciIndexBasedOn="0065"/>
    <wne:acd wne:argValue="AgBBAHUAZgB6AC4AIABMADIA" wne:acdName="acd9" wne:fciIndexBasedOn="0065"/>
    <wne:acd wne:argValue="AgBMAGkAcwB0AGUAIABMADEA" wne:acdName="acd10" wne:fciIndexBasedOn="0065"/>
    <wne:acd wne:argValue="AgBMAGkAcwB0AGUAIABMADIA" wne:acdName="acd11" wne:fciIndexBasedOn="0065"/>
    <wne:acd wne:argValue="AgBBAHUAZgB6AOQAaABsAHUAbgBnAC0ATgBlAHUAcwB0AGEAcgB0AA==" wne:acdName="acd12" wne:fciIndexBasedOn="0065"/>
    <wne:acd wne:argValue="AgBIAGUAYQBkAGkAbgBnACAAMQAsANwAMQA=" wne:acdName="acd13" wne:fciIndexBasedOn="0065"/>
    <wne:acd wne:argValue="AgBIAGUAYQBkAGkAbgBnACAAMgAsANwAMgA=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4F" w:rsidRDefault="000C114F">
      <w:pPr>
        <w:spacing w:line="240" w:lineRule="auto"/>
      </w:pPr>
      <w:r>
        <w:separator/>
      </w:r>
    </w:p>
  </w:endnote>
  <w:endnote w:type="continuationSeparator" w:id="0">
    <w:p w:rsidR="000C114F" w:rsidRDefault="000C1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AA" w:rsidRDefault="00A430E1" w:rsidP="00D10659">
    <w:r>
      <w:t>Page</w:t>
    </w:r>
    <w:r w:rsidR="00D10659">
      <w:t xml:space="preserve"> </w:t>
    </w:r>
    <w:r w:rsidR="00FF089A" w:rsidRPr="00D10659">
      <w:fldChar w:fldCharType="begin"/>
    </w:r>
    <w:r w:rsidR="00FF089A" w:rsidRPr="00D10659">
      <w:instrText xml:space="preserve"> PAGE </w:instrText>
    </w:r>
    <w:r w:rsidR="00FF089A" w:rsidRPr="00D10659">
      <w:fldChar w:fldCharType="separate"/>
    </w:r>
    <w:r>
      <w:rPr>
        <w:noProof/>
      </w:rPr>
      <w:t>2</w:t>
    </w:r>
    <w:r w:rsidR="00FF089A" w:rsidRPr="00D10659">
      <w:fldChar w:fldCharType="end"/>
    </w:r>
    <w:r>
      <w:t xml:space="preserve"> of</w:t>
    </w:r>
    <w:r w:rsidR="00B77319">
      <w:t xml:space="preserve"> </w:t>
    </w:r>
    <w:r w:rsidR="00236AAC">
      <w:fldChar w:fldCharType="begin"/>
    </w:r>
    <w:r w:rsidR="00236AAC">
      <w:instrText xml:space="preserve"> NUMPAGES </w:instrText>
    </w:r>
    <w:r w:rsidR="00236AAC">
      <w:fldChar w:fldCharType="separate"/>
    </w:r>
    <w:r w:rsidR="00236AAC">
      <w:rPr>
        <w:noProof/>
      </w:rPr>
      <w:t>1</w:t>
    </w:r>
    <w:r w:rsidR="00236AAC">
      <w:rPr>
        <w:noProof/>
      </w:rPr>
      <w:fldChar w:fldCharType="end"/>
    </w:r>
  </w:p>
  <w:p w:rsidR="00C76E19" w:rsidRPr="00095BAA" w:rsidRDefault="00236AAC" w:rsidP="00095BAA">
    <w:pPr>
      <w:spacing w:line="240" w:lineRule="auto"/>
      <w:rPr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A2" w:rsidRDefault="006B6BA8" w:rsidP="00346DC6">
    <w:pPr>
      <w:pStyle w:val="Footer"/>
      <w:tabs>
        <w:tab w:val="clear" w:pos="1418"/>
        <w:tab w:val="left" w:pos="2534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5581015</wp:posOffset>
          </wp:positionH>
          <wp:positionV relativeFrom="page">
            <wp:posOffset>9253220</wp:posOffset>
          </wp:positionV>
          <wp:extent cx="1800000" cy="1260000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BA_ENG_v4_L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BA_ENG_v4_F.emf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606" w:rsidRPr="003E387B"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92030" wp14:editId="71B48C67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EE1B5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4F" w:rsidRDefault="000C114F">
      <w:pPr>
        <w:spacing w:line="240" w:lineRule="auto"/>
      </w:pPr>
      <w:r>
        <w:separator/>
      </w:r>
    </w:p>
  </w:footnote>
  <w:footnote w:type="continuationSeparator" w:id="0">
    <w:p w:rsidR="000C114F" w:rsidRDefault="000C1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B0" w:rsidRDefault="008D73B0">
    <w:pPr>
      <w:pStyle w:val="Header"/>
    </w:pPr>
    <w:r w:rsidRPr="003E387B">
      <w:rPr>
        <w:rFonts w:eastAsia="Times New Roman"/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E5BFC2" wp14:editId="3DFA3B76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63BC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7B" w:rsidRPr="003C6F87" w:rsidRDefault="006B6BA8" w:rsidP="00C223F7">
    <w:pPr>
      <w:jc w:val="right"/>
      <w:rPr>
        <w:w w:val="97"/>
        <w:sz w:val="16"/>
        <w:szCs w:val="16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60000" cy="1260000"/>
          <wp:effectExtent l="0" t="0" r="3175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BA_ENG_v4_K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6E9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A677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D6C1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9D618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DF4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978D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A2C0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B43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F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CC7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708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8553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EE7DC7"/>
    <w:multiLevelType w:val="multilevel"/>
    <w:tmpl w:val="8154F9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C79AB"/>
    <w:multiLevelType w:val="multilevel"/>
    <w:tmpl w:val="3F5658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86480B"/>
    <w:multiLevelType w:val="multilevel"/>
    <w:tmpl w:val="6EA41814"/>
    <w:styleLink w:val="Liste1"/>
    <w:lvl w:ilvl="0">
      <w:start w:val="1"/>
      <w:numFmt w:val="none"/>
      <w:pStyle w:val="Aufzhlung-Neustart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1">
      <w:start w:val="1"/>
      <w:numFmt w:val="decimal"/>
      <w:pStyle w:val="AufzL1"/>
      <w:lvlText w:val="%2.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</w:rPr>
    </w:lvl>
    <w:lvl w:ilvl="2">
      <w:start w:val="1"/>
      <w:numFmt w:val="decimal"/>
      <w:pStyle w:val="AufzL2"/>
      <w:lvlText w:val="%3."/>
      <w:lvlJc w:val="left"/>
      <w:pPr>
        <w:tabs>
          <w:tab w:val="num" w:pos="567"/>
        </w:tabs>
        <w:ind w:left="567" w:hanging="283"/>
      </w:pPr>
      <w:rPr>
        <w:rFonts w:ascii="Palatino Linotype" w:hAnsi="Palatino Linotype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2B56B7A"/>
    <w:multiLevelType w:val="multilevel"/>
    <w:tmpl w:val="6EA41814"/>
    <w:numStyleLink w:val="Liste1"/>
  </w:abstractNum>
  <w:abstractNum w:abstractNumId="16" w15:restartNumberingAfterBreak="0">
    <w:nsid w:val="15B90A2A"/>
    <w:multiLevelType w:val="multilevel"/>
    <w:tmpl w:val="6EA41814"/>
    <w:numStyleLink w:val="Liste1"/>
  </w:abstractNum>
  <w:abstractNum w:abstractNumId="17" w15:restartNumberingAfterBreak="0">
    <w:nsid w:val="168E03CF"/>
    <w:multiLevelType w:val="multilevel"/>
    <w:tmpl w:val="6EA41814"/>
    <w:numStyleLink w:val="Liste1"/>
  </w:abstractNum>
  <w:abstractNum w:abstractNumId="18" w15:restartNumberingAfterBreak="0">
    <w:nsid w:val="234F57DC"/>
    <w:multiLevelType w:val="multilevel"/>
    <w:tmpl w:val="1D464A5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919B9"/>
    <w:multiLevelType w:val="multilevel"/>
    <w:tmpl w:val="DCCE63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4934D2F"/>
    <w:multiLevelType w:val="multilevel"/>
    <w:tmpl w:val="73808C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8672E87"/>
    <w:multiLevelType w:val="multilevel"/>
    <w:tmpl w:val="82B60BA6"/>
    <w:styleLink w:val="Formatvorlage1"/>
    <w:lvl w:ilvl="0">
      <w:start w:val="1"/>
      <w:numFmt w:val="bullet"/>
      <w:pStyle w:val="ListeL1"/>
      <w:lvlText w:val="–"/>
      <w:lvlJc w:val="left"/>
      <w:pPr>
        <w:ind w:left="284" w:hanging="284"/>
      </w:pPr>
      <w:rPr>
        <w:rFonts w:ascii="Palatino Linotype" w:hAnsi="Palatino Linotype" w:hint="default"/>
        <w:color w:val="000000"/>
      </w:rPr>
    </w:lvl>
    <w:lvl w:ilvl="1">
      <w:start w:val="1"/>
      <w:numFmt w:val="bullet"/>
      <w:pStyle w:val="ListeL2"/>
      <w:lvlText w:val="–"/>
      <w:lvlJc w:val="left"/>
      <w:pPr>
        <w:ind w:left="567" w:hanging="283"/>
      </w:pPr>
      <w:rPr>
        <w:rFonts w:ascii="Palatino Linotype" w:hAnsi="Palatino Linotype" w:hint="default"/>
        <w:b w:val="0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E757B0"/>
    <w:multiLevelType w:val="multilevel"/>
    <w:tmpl w:val="067E93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19233F5"/>
    <w:multiLevelType w:val="multilevel"/>
    <w:tmpl w:val="6EA41814"/>
    <w:numStyleLink w:val="Liste1"/>
  </w:abstractNum>
  <w:abstractNum w:abstractNumId="24" w15:restartNumberingAfterBreak="0">
    <w:nsid w:val="432232BC"/>
    <w:multiLevelType w:val="multilevel"/>
    <w:tmpl w:val="6EA41814"/>
    <w:numStyleLink w:val="Liste1"/>
  </w:abstractNum>
  <w:abstractNum w:abstractNumId="25" w15:restartNumberingAfterBreak="0">
    <w:nsid w:val="4A9D2831"/>
    <w:multiLevelType w:val="multilevel"/>
    <w:tmpl w:val="4CEEC8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0A62E3F"/>
    <w:multiLevelType w:val="hybridMultilevel"/>
    <w:tmpl w:val="DD68A35E"/>
    <w:lvl w:ilvl="0" w:tplc="EE608C1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6062D"/>
    <w:multiLevelType w:val="hybridMultilevel"/>
    <w:tmpl w:val="B6600994"/>
    <w:lvl w:ilvl="0" w:tplc="384E85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B35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190451"/>
    <w:multiLevelType w:val="multilevel"/>
    <w:tmpl w:val="F0E41E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A465116"/>
    <w:multiLevelType w:val="multilevel"/>
    <w:tmpl w:val="51B04B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A8417AC"/>
    <w:multiLevelType w:val="multilevel"/>
    <w:tmpl w:val="6EA41814"/>
    <w:numStyleLink w:val="Liste1"/>
  </w:abstractNum>
  <w:abstractNum w:abstractNumId="32" w15:restartNumberingAfterBreak="0">
    <w:nsid w:val="6C803402"/>
    <w:multiLevelType w:val="multilevel"/>
    <w:tmpl w:val="E770400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2"/>
  </w:num>
  <w:num w:numId="14">
    <w:abstractNumId w:val="13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20"/>
  </w:num>
  <w:num w:numId="19">
    <w:abstractNumId w:val="25"/>
  </w:num>
  <w:num w:numId="20">
    <w:abstractNumId w:val="32"/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27"/>
  </w:num>
  <w:num w:numId="28">
    <w:abstractNumId w:val="28"/>
  </w:num>
  <w:num w:numId="29">
    <w:abstractNumId w:val="30"/>
  </w:num>
  <w:num w:numId="30">
    <w:abstractNumId w:val="11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27"/>
  </w:num>
  <w:num w:numId="36">
    <w:abstractNumId w:val="26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4"/>
  </w:num>
  <w:num w:numId="41">
    <w:abstractNumId w:val="21"/>
  </w:num>
  <w:num w:numId="42">
    <w:abstractNumId w:val="23"/>
  </w:num>
  <w:num w:numId="43">
    <w:abstractNumId w:val="31"/>
  </w:num>
  <w:num w:numId="44">
    <w:abstractNumId w:val="1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" w:dllVersion="2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1A"/>
    <w:rsid w:val="000039B4"/>
    <w:rsid w:val="00020ABA"/>
    <w:rsid w:val="00023A51"/>
    <w:rsid w:val="00025560"/>
    <w:rsid w:val="0004421A"/>
    <w:rsid w:val="00066EC5"/>
    <w:rsid w:val="00067FA8"/>
    <w:rsid w:val="00081099"/>
    <w:rsid w:val="0008666A"/>
    <w:rsid w:val="00095BAA"/>
    <w:rsid w:val="000A3E8E"/>
    <w:rsid w:val="000B4D8D"/>
    <w:rsid w:val="000C114F"/>
    <w:rsid w:val="000C282D"/>
    <w:rsid w:val="000D1EBE"/>
    <w:rsid w:val="000F2A6E"/>
    <w:rsid w:val="00106E8D"/>
    <w:rsid w:val="001433F5"/>
    <w:rsid w:val="001522CC"/>
    <w:rsid w:val="001568EC"/>
    <w:rsid w:val="00160F16"/>
    <w:rsid w:val="00163673"/>
    <w:rsid w:val="00163951"/>
    <w:rsid w:val="00163F5C"/>
    <w:rsid w:val="0018180C"/>
    <w:rsid w:val="00195B50"/>
    <w:rsid w:val="001A2DCB"/>
    <w:rsid w:val="001C10A2"/>
    <w:rsid w:val="001C4E71"/>
    <w:rsid w:val="001D5609"/>
    <w:rsid w:val="001D63C5"/>
    <w:rsid w:val="001F6EF6"/>
    <w:rsid w:val="00233F01"/>
    <w:rsid w:val="00236AAC"/>
    <w:rsid w:val="00241491"/>
    <w:rsid w:val="00250DC2"/>
    <w:rsid w:val="0025565B"/>
    <w:rsid w:val="002621C4"/>
    <w:rsid w:val="002667F2"/>
    <w:rsid w:val="00294B43"/>
    <w:rsid w:val="00295268"/>
    <w:rsid w:val="002B6280"/>
    <w:rsid w:val="002B7D50"/>
    <w:rsid w:val="002C2DCD"/>
    <w:rsid w:val="002D18CF"/>
    <w:rsid w:val="002D57D0"/>
    <w:rsid w:val="002E0930"/>
    <w:rsid w:val="002F655F"/>
    <w:rsid w:val="00303567"/>
    <w:rsid w:val="0033702A"/>
    <w:rsid w:val="00346DC6"/>
    <w:rsid w:val="0036070F"/>
    <w:rsid w:val="0036477B"/>
    <w:rsid w:val="00370714"/>
    <w:rsid w:val="00382111"/>
    <w:rsid w:val="003836FD"/>
    <w:rsid w:val="00385A9E"/>
    <w:rsid w:val="003900DB"/>
    <w:rsid w:val="003A4B6B"/>
    <w:rsid w:val="003B2838"/>
    <w:rsid w:val="003C6F87"/>
    <w:rsid w:val="003D34D0"/>
    <w:rsid w:val="003E387B"/>
    <w:rsid w:val="00401BC0"/>
    <w:rsid w:val="004108F0"/>
    <w:rsid w:val="00411A01"/>
    <w:rsid w:val="0041594E"/>
    <w:rsid w:val="0042553D"/>
    <w:rsid w:val="00427CC7"/>
    <w:rsid w:val="004344F0"/>
    <w:rsid w:val="00434AFD"/>
    <w:rsid w:val="00446939"/>
    <w:rsid w:val="00447662"/>
    <w:rsid w:val="00453B43"/>
    <w:rsid w:val="0046271C"/>
    <w:rsid w:val="00464E7A"/>
    <w:rsid w:val="00464F6D"/>
    <w:rsid w:val="004730DC"/>
    <w:rsid w:val="00473A73"/>
    <w:rsid w:val="00475A09"/>
    <w:rsid w:val="00476E3F"/>
    <w:rsid w:val="0048455A"/>
    <w:rsid w:val="00495893"/>
    <w:rsid w:val="00496F3A"/>
    <w:rsid w:val="00497E9A"/>
    <w:rsid w:val="004B2D57"/>
    <w:rsid w:val="004B42EE"/>
    <w:rsid w:val="004B74F7"/>
    <w:rsid w:val="004D022B"/>
    <w:rsid w:val="004D0B6C"/>
    <w:rsid w:val="004D12DD"/>
    <w:rsid w:val="004D24CE"/>
    <w:rsid w:val="004F089A"/>
    <w:rsid w:val="00511B09"/>
    <w:rsid w:val="00521A03"/>
    <w:rsid w:val="005254E0"/>
    <w:rsid w:val="005339A4"/>
    <w:rsid w:val="0053654D"/>
    <w:rsid w:val="0055625F"/>
    <w:rsid w:val="00560455"/>
    <w:rsid w:val="00566710"/>
    <w:rsid w:val="00567568"/>
    <w:rsid w:val="005A4712"/>
    <w:rsid w:val="005B2BE4"/>
    <w:rsid w:val="005B3E89"/>
    <w:rsid w:val="005B5BB8"/>
    <w:rsid w:val="005B5FFD"/>
    <w:rsid w:val="005C7C39"/>
    <w:rsid w:val="005C7DA2"/>
    <w:rsid w:val="005D028D"/>
    <w:rsid w:val="005D094E"/>
    <w:rsid w:val="005D2735"/>
    <w:rsid w:val="005E2394"/>
    <w:rsid w:val="005F65E1"/>
    <w:rsid w:val="00602400"/>
    <w:rsid w:val="00611485"/>
    <w:rsid w:val="00612420"/>
    <w:rsid w:val="006172D6"/>
    <w:rsid w:val="006173D9"/>
    <w:rsid w:val="0062329F"/>
    <w:rsid w:val="00630A11"/>
    <w:rsid w:val="006440E8"/>
    <w:rsid w:val="006462C7"/>
    <w:rsid w:val="00675F0D"/>
    <w:rsid w:val="006769B3"/>
    <w:rsid w:val="00681E81"/>
    <w:rsid w:val="00682E88"/>
    <w:rsid w:val="00694171"/>
    <w:rsid w:val="006B3EDF"/>
    <w:rsid w:val="006B6BA8"/>
    <w:rsid w:val="006E4409"/>
    <w:rsid w:val="006F174D"/>
    <w:rsid w:val="006F3F62"/>
    <w:rsid w:val="006F51D3"/>
    <w:rsid w:val="00704F8E"/>
    <w:rsid w:val="0072252A"/>
    <w:rsid w:val="0073364A"/>
    <w:rsid w:val="00743D39"/>
    <w:rsid w:val="00747807"/>
    <w:rsid w:val="00756FF1"/>
    <w:rsid w:val="00757096"/>
    <w:rsid w:val="00774424"/>
    <w:rsid w:val="007745C0"/>
    <w:rsid w:val="007833D9"/>
    <w:rsid w:val="00790DDE"/>
    <w:rsid w:val="007A2D7A"/>
    <w:rsid w:val="007B2081"/>
    <w:rsid w:val="007C222C"/>
    <w:rsid w:val="007E3A3C"/>
    <w:rsid w:val="007F4BA8"/>
    <w:rsid w:val="0081251A"/>
    <w:rsid w:val="00814B3E"/>
    <w:rsid w:val="00836702"/>
    <w:rsid w:val="00846B7E"/>
    <w:rsid w:val="00856F45"/>
    <w:rsid w:val="008605E4"/>
    <w:rsid w:val="008636B9"/>
    <w:rsid w:val="00881A3E"/>
    <w:rsid w:val="008A642B"/>
    <w:rsid w:val="008B12EE"/>
    <w:rsid w:val="008B2139"/>
    <w:rsid w:val="008B5D4B"/>
    <w:rsid w:val="008B75BA"/>
    <w:rsid w:val="008C1F5C"/>
    <w:rsid w:val="008C731B"/>
    <w:rsid w:val="008D73B0"/>
    <w:rsid w:val="008E0E9B"/>
    <w:rsid w:val="008F1046"/>
    <w:rsid w:val="00904D5B"/>
    <w:rsid w:val="009124AD"/>
    <w:rsid w:val="00913717"/>
    <w:rsid w:val="00920890"/>
    <w:rsid w:val="009342B1"/>
    <w:rsid w:val="00934CD9"/>
    <w:rsid w:val="009364C4"/>
    <w:rsid w:val="00946037"/>
    <w:rsid w:val="00946B4F"/>
    <w:rsid w:val="0095477B"/>
    <w:rsid w:val="00966942"/>
    <w:rsid w:val="00974F75"/>
    <w:rsid w:val="00976824"/>
    <w:rsid w:val="00976A36"/>
    <w:rsid w:val="00990A99"/>
    <w:rsid w:val="009937B7"/>
    <w:rsid w:val="00995A3B"/>
    <w:rsid w:val="009B2450"/>
    <w:rsid w:val="009B3C5B"/>
    <w:rsid w:val="009C35F0"/>
    <w:rsid w:val="009C385B"/>
    <w:rsid w:val="009C3880"/>
    <w:rsid w:val="009D120F"/>
    <w:rsid w:val="009D24F9"/>
    <w:rsid w:val="009D545A"/>
    <w:rsid w:val="00A052A8"/>
    <w:rsid w:val="00A1348E"/>
    <w:rsid w:val="00A3651B"/>
    <w:rsid w:val="00A430E1"/>
    <w:rsid w:val="00A445DC"/>
    <w:rsid w:val="00A4610F"/>
    <w:rsid w:val="00A46BC0"/>
    <w:rsid w:val="00A50C58"/>
    <w:rsid w:val="00A51724"/>
    <w:rsid w:val="00A85782"/>
    <w:rsid w:val="00A9769D"/>
    <w:rsid w:val="00AB1A39"/>
    <w:rsid w:val="00AB5459"/>
    <w:rsid w:val="00AC72BE"/>
    <w:rsid w:val="00AD26F6"/>
    <w:rsid w:val="00AD7EC1"/>
    <w:rsid w:val="00AE70DD"/>
    <w:rsid w:val="00AE7FE2"/>
    <w:rsid w:val="00AF1A9C"/>
    <w:rsid w:val="00B01C47"/>
    <w:rsid w:val="00B2441C"/>
    <w:rsid w:val="00B35CBA"/>
    <w:rsid w:val="00B447F3"/>
    <w:rsid w:val="00B62D1B"/>
    <w:rsid w:val="00B77319"/>
    <w:rsid w:val="00B80719"/>
    <w:rsid w:val="00B907ED"/>
    <w:rsid w:val="00BA4C15"/>
    <w:rsid w:val="00BB29DD"/>
    <w:rsid w:val="00BC0E6C"/>
    <w:rsid w:val="00BE2EF7"/>
    <w:rsid w:val="00BE3C51"/>
    <w:rsid w:val="00BF12BE"/>
    <w:rsid w:val="00BF550F"/>
    <w:rsid w:val="00C05054"/>
    <w:rsid w:val="00C1275B"/>
    <w:rsid w:val="00C223F7"/>
    <w:rsid w:val="00C24742"/>
    <w:rsid w:val="00C50A33"/>
    <w:rsid w:val="00C51138"/>
    <w:rsid w:val="00C52D51"/>
    <w:rsid w:val="00C52FFD"/>
    <w:rsid w:val="00C74EA9"/>
    <w:rsid w:val="00C92BAA"/>
    <w:rsid w:val="00CA1A2B"/>
    <w:rsid w:val="00CB61A3"/>
    <w:rsid w:val="00CB7E68"/>
    <w:rsid w:val="00CC396E"/>
    <w:rsid w:val="00CF48D8"/>
    <w:rsid w:val="00CF5DF1"/>
    <w:rsid w:val="00D10659"/>
    <w:rsid w:val="00D14D65"/>
    <w:rsid w:val="00D200AC"/>
    <w:rsid w:val="00D43D5D"/>
    <w:rsid w:val="00D523FE"/>
    <w:rsid w:val="00D57836"/>
    <w:rsid w:val="00D57D20"/>
    <w:rsid w:val="00D63166"/>
    <w:rsid w:val="00D65C20"/>
    <w:rsid w:val="00D660CC"/>
    <w:rsid w:val="00D70DA6"/>
    <w:rsid w:val="00D75EF8"/>
    <w:rsid w:val="00D775D1"/>
    <w:rsid w:val="00D95043"/>
    <w:rsid w:val="00D95621"/>
    <w:rsid w:val="00DB07D3"/>
    <w:rsid w:val="00DB3B9F"/>
    <w:rsid w:val="00DB5108"/>
    <w:rsid w:val="00DD6740"/>
    <w:rsid w:val="00DD7153"/>
    <w:rsid w:val="00DE22DA"/>
    <w:rsid w:val="00DE3D6E"/>
    <w:rsid w:val="00DE744C"/>
    <w:rsid w:val="00DF1E8F"/>
    <w:rsid w:val="00E01C59"/>
    <w:rsid w:val="00E037D2"/>
    <w:rsid w:val="00E2241F"/>
    <w:rsid w:val="00E22A66"/>
    <w:rsid w:val="00E27B75"/>
    <w:rsid w:val="00E33E49"/>
    <w:rsid w:val="00E5221B"/>
    <w:rsid w:val="00E556AE"/>
    <w:rsid w:val="00E57FF9"/>
    <w:rsid w:val="00E76A5A"/>
    <w:rsid w:val="00E8074A"/>
    <w:rsid w:val="00E87049"/>
    <w:rsid w:val="00EB3BB0"/>
    <w:rsid w:val="00EB6413"/>
    <w:rsid w:val="00ED2E68"/>
    <w:rsid w:val="00EE3683"/>
    <w:rsid w:val="00EE528C"/>
    <w:rsid w:val="00EF7D67"/>
    <w:rsid w:val="00F1080E"/>
    <w:rsid w:val="00F17966"/>
    <w:rsid w:val="00F256C5"/>
    <w:rsid w:val="00F350A8"/>
    <w:rsid w:val="00F36BAF"/>
    <w:rsid w:val="00F71A71"/>
    <w:rsid w:val="00F804FC"/>
    <w:rsid w:val="00F80606"/>
    <w:rsid w:val="00F863CB"/>
    <w:rsid w:val="00FA4E6D"/>
    <w:rsid w:val="00FA66FF"/>
    <w:rsid w:val="00FA6AAB"/>
    <w:rsid w:val="00FB4085"/>
    <w:rsid w:val="00FB6377"/>
    <w:rsid w:val="00FB6630"/>
    <w:rsid w:val="00FC1590"/>
    <w:rsid w:val="00FC385E"/>
    <w:rsid w:val="00FC5E24"/>
    <w:rsid w:val="00FC79DE"/>
    <w:rsid w:val="00FE2810"/>
    <w:rsid w:val="00FF089A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oNotEmbedSmartTags/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2" w:qFormat="1"/>
    <w:lsdException w:name="heading 2" w:uiPriority="2" w:qFormat="1"/>
    <w:lsdException w:name="heading 3" w:uiPriority="2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9364C4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56" w:lineRule="atLeast"/>
    </w:pPr>
    <w:rPr>
      <w:rFonts w:ascii="Palatino Linotype" w:eastAsiaTheme="minorEastAsia" w:hAnsi="Palatino Linotype"/>
      <w:kern w:val="14"/>
      <w:sz w:val="19"/>
      <w:szCs w:val="24"/>
      <w:lang w:eastAsia="en-US"/>
    </w:rPr>
  </w:style>
  <w:style w:type="paragraph" w:styleId="Heading1">
    <w:name w:val="heading 1"/>
    <w:aliases w:val="Ü1"/>
    <w:basedOn w:val="Standardtext"/>
    <w:next w:val="Standardtext"/>
    <w:uiPriority w:val="2"/>
    <w:qFormat/>
    <w:rsid w:val="0041594E"/>
    <w:pPr>
      <w:keepNext/>
      <w:outlineLvl w:val="0"/>
    </w:pPr>
    <w:rPr>
      <w:b/>
      <w:kern w:val="22"/>
      <w:szCs w:val="32"/>
    </w:rPr>
  </w:style>
  <w:style w:type="paragraph" w:styleId="Heading2">
    <w:name w:val="heading 2"/>
    <w:aliases w:val="Ü2"/>
    <w:basedOn w:val="Standardtext"/>
    <w:next w:val="Standardtext"/>
    <w:uiPriority w:val="2"/>
    <w:qFormat/>
    <w:rsid w:val="00F256C5"/>
    <w:pPr>
      <w:keepNext/>
      <w:outlineLvl w:val="1"/>
    </w:pPr>
    <w:rPr>
      <w:szCs w:val="28"/>
      <w:u w:val="single"/>
    </w:rPr>
  </w:style>
  <w:style w:type="paragraph" w:styleId="Heading3">
    <w:name w:val="heading 3"/>
    <w:basedOn w:val="Normal"/>
    <w:next w:val="Normal"/>
    <w:uiPriority w:val="2"/>
    <w:rsid w:val="0018180C"/>
    <w:pPr>
      <w:keepNext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Hervorh."/>
    <w:basedOn w:val="DefaultParagraphFont"/>
    <w:uiPriority w:val="20"/>
    <w:qFormat/>
    <w:rsid w:val="009C3880"/>
    <w:rPr>
      <w:b w:val="0"/>
      <w:i/>
      <w:iCs/>
    </w:rPr>
  </w:style>
  <w:style w:type="paragraph" w:customStyle="1" w:styleId="ListeL1">
    <w:name w:val="Liste L1"/>
    <w:basedOn w:val="Standardtext"/>
    <w:uiPriority w:val="4"/>
    <w:qFormat/>
    <w:rsid w:val="00DB3B9F"/>
    <w:pPr>
      <w:numPr>
        <w:numId w:val="41"/>
      </w:numPr>
      <w:tabs>
        <w:tab w:val="clear" w:pos="284"/>
      </w:tabs>
    </w:pPr>
  </w:style>
  <w:style w:type="paragraph" w:customStyle="1" w:styleId="ListeL2">
    <w:name w:val="Liste L2"/>
    <w:basedOn w:val="ListeL1"/>
    <w:uiPriority w:val="4"/>
    <w:qFormat/>
    <w:rsid w:val="00DB3B9F"/>
    <w:pPr>
      <w:numPr>
        <w:ilvl w:val="1"/>
      </w:numPr>
      <w:tabs>
        <w:tab w:val="clear" w:pos="567"/>
      </w:tabs>
    </w:pPr>
  </w:style>
  <w:style w:type="paragraph" w:styleId="Header">
    <w:name w:val="header"/>
    <w:basedOn w:val="Normal"/>
    <w:rsid w:val="00A25A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B7443"/>
    <w:pPr>
      <w:tabs>
        <w:tab w:val="right" w:pos="7343"/>
      </w:tabs>
      <w:spacing w:line="180" w:lineRule="exact"/>
      <w:jc w:val="right"/>
    </w:pPr>
    <w:rPr>
      <w:rFonts w:ascii="Gotham Narrow Light" w:hAnsi="Gotham Narrow Light"/>
      <w:kern w:val="12"/>
      <w:sz w:val="14"/>
    </w:rPr>
  </w:style>
  <w:style w:type="character" w:styleId="PageNumber">
    <w:name w:val="page number"/>
    <w:basedOn w:val="DefaultParagraphFont"/>
    <w:rsid w:val="00A25A0D"/>
  </w:style>
  <w:style w:type="character" w:styleId="Hyperlink">
    <w:name w:val="Hyperlink"/>
    <w:basedOn w:val="DefaultParagraphFont"/>
    <w:rsid w:val="00B25FA7"/>
    <w:rPr>
      <w:color w:val="auto"/>
      <w:u w:val="none"/>
    </w:rPr>
  </w:style>
  <w:style w:type="paragraph" w:customStyle="1" w:styleId="Briefkopf">
    <w:name w:val="Briefkopf"/>
    <w:basedOn w:val="Normal"/>
    <w:rsid w:val="00F240BD"/>
    <w:pPr>
      <w:framePr w:w="2042" w:h="3062" w:wrap="around" w:vAnchor="page" w:hAnchor="page" w:x="9527" w:y="6493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FFFFFF" w:fill="auto"/>
      <w:spacing w:line="180" w:lineRule="exact"/>
    </w:pPr>
    <w:rPr>
      <w:rFonts w:ascii="Gotham Narrow Light" w:hAnsi="Gotham Narrow Light"/>
      <w:spacing w:val="-3"/>
      <w:kern w:val="12"/>
      <w:sz w:val="14"/>
    </w:rPr>
  </w:style>
  <w:style w:type="paragraph" w:customStyle="1" w:styleId="Adresskopf">
    <w:name w:val="Adresskopf"/>
    <w:basedOn w:val="Standardtext"/>
    <w:rsid w:val="00BF0289"/>
    <w:pPr>
      <w:framePr w:w="3782" w:h="1701" w:hSpace="181" w:vSpace="181" w:wrap="around" w:vAnchor="page" w:hAnchor="page" w:x="1419" w:y="3159"/>
      <w:shd w:val="clear" w:color="FFFFFF" w:fill="auto"/>
    </w:pPr>
  </w:style>
  <w:style w:type="paragraph" w:customStyle="1" w:styleId="AufzL1">
    <w:name w:val="Aufz. L1"/>
    <w:basedOn w:val="Standardtext"/>
    <w:uiPriority w:val="4"/>
    <w:qFormat/>
    <w:rsid w:val="00DE3D6E"/>
    <w:pPr>
      <w:numPr>
        <w:ilvl w:val="1"/>
        <w:numId w:val="45"/>
      </w:numPr>
      <w:tabs>
        <w:tab w:val="clear" w:pos="284"/>
        <w:tab w:val="clear" w:pos="567"/>
      </w:tabs>
    </w:pPr>
  </w:style>
  <w:style w:type="paragraph" w:customStyle="1" w:styleId="AufzL2">
    <w:name w:val="Aufz. L2"/>
    <w:basedOn w:val="AufzL1"/>
    <w:uiPriority w:val="4"/>
    <w:qFormat/>
    <w:rsid w:val="00934CD9"/>
    <w:pPr>
      <w:numPr>
        <w:ilvl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42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24"/>
    <w:rPr>
      <w:rFonts w:ascii="Lucida Grande" w:eastAsiaTheme="minorEastAsia" w:hAnsi="Lucida Grande" w:cs="Lucida Grande"/>
      <w:spacing w:val="1"/>
      <w:kern w:val="14"/>
      <w:sz w:val="18"/>
      <w:szCs w:val="18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401B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1BC0"/>
    <w:rPr>
      <w:rFonts w:ascii="Arial" w:eastAsiaTheme="minorEastAsia" w:hAnsi="Arial"/>
      <w:i/>
      <w:iCs/>
      <w:color w:val="404040" w:themeColor="text1" w:themeTint="BF"/>
      <w:spacing w:val="1"/>
      <w:kern w:val="14"/>
      <w:szCs w:val="24"/>
      <w:lang w:eastAsia="en-US"/>
    </w:rPr>
  </w:style>
  <w:style w:type="numbering" w:customStyle="1" w:styleId="Liste1">
    <w:name w:val="Liste 1"/>
    <w:uiPriority w:val="99"/>
    <w:rsid w:val="00DE3D6E"/>
    <w:pPr>
      <w:numPr>
        <w:numId w:val="37"/>
      </w:numPr>
    </w:pPr>
  </w:style>
  <w:style w:type="numbering" w:customStyle="1" w:styleId="Formatvorlage1">
    <w:name w:val="Formatvorlage1"/>
    <w:uiPriority w:val="99"/>
    <w:rsid w:val="00020ABA"/>
    <w:pPr>
      <w:numPr>
        <w:numId w:val="41"/>
      </w:numPr>
    </w:pPr>
  </w:style>
  <w:style w:type="paragraph" w:styleId="ListParagraph">
    <w:name w:val="List Paragraph"/>
    <w:basedOn w:val="Normal"/>
    <w:uiPriority w:val="34"/>
    <w:rsid w:val="007E3A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C38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text">
    <w:name w:val="Standardtext"/>
    <w:basedOn w:val="Normal"/>
    <w:link w:val="StandardtextZchn"/>
    <w:qFormat/>
    <w:rsid w:val="00250DC2"/>
    <w:rPr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9C388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StandardtextZchn">
    <w:name w:val="Standardtext Zchn"/>
    <w:basedOn w:val="DefaultParagraphFont"/>
    <w:link w:val="Standardtext"/>
    <w:rsid w:val="00250DC2"/>
    <w:rPr>
      <w:rFonts w:ascii="Palatino Linotype" w:eastAsiaTheme="minorEastAsia" w:hAnsi="Palatino Linotype"/>
      <w:kern w:val="14"/>
      <w:sz w:val="19"/>
      <w:szCs w:val="24"/>
      <w:lang w:val="en-GB" w:eastAsia="en-US" w:bidi="en-US"/>
    </w:rPr>
  </w:style>
  <w:style w:type="paragraph" w:customStyle="1" w:styleId="Aufzhlung-Neustart">
    <w:name w:val="Aufzählung-Neustart"/>
    <w:basedOn w:val="Standardtext"/>
    <w:uiPriority w:val="22"/>
    <w:qFormat/>
    <w:rsid w:val="00DE3D6E"/>
    <w:pPr>
      <w:numPr>
        <w:numId w:val="45"/>
      </w:numPr>
    </w:pPr>
  </w:style>
  <w:style w:type="character" w:customStyle="1" w:styleId="KeineHervorhebung">
    <w:name w:val="Keine Hervorhebung"/>
    <w:basedOn w:val="DefaultParagraphFont"/>
    <w:uiPriority w:val="21"/>
    <w:qFormat/>
    <w:rsid w:val="004108F0"/>
  </w:style>
  <w:style w:type="character" w:styleId="PlaceholderText">
    <w:name w:val="Placeholder Text"/>
    <w:basedOn w:val="DefaultParagraphFont"/>
    <w:uiPriority w:val="99"/>
    <w:semiHidden/>
    <w:rsid w:val="00946037"/>
    <w:rPr>
      <w:vanish/>
      <w:color w:val="D9D9D9" w:themeColor="background1" w:theme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EAB1-7C0A-4676-9838-BE2D63F74E45}"/>
      </w:docPartPr>
      <w:docPartBody>
        <w:p w:rsidR="00D16432" w:rsidRDefault="00CC27FF">
          <w:r w:rsidRPr="001673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E525EA9C1460D9D6AB4FA8D824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61F5-2534-495B-87DA-FA245B608A6C}"/>
      </w:docPartPr>
      <w:docPartBody>
        <w:p w:rsidR="000F57BA" w:rsidRDefault="000F57BA" w:rsidP="000F57BA">
          <w:pPr>
            <w:pStyle w:val="510E525EA9C1460D9D6AB4FA8D82452B4"/>
          </w:pPr>
          <w:r w:rsidRPr="004D0B6C">
            <w:rPr>
              <w:lang w:val="en-US"/>
            </w:rPr>
            <w:t xml:space="preserve"> </w:t>
          </w:r>
        </w:p>
      </w:docPartBody>
    </w:docPart>
    <w:docPart>
      <w:docPartPr>
        <w:name w:val="DB166432B72F4AEB9C003014D890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7D33-6AFE-4A97-831B-277265C0895E}"/>
      </w:docPartPr>
      <w:docPartBody>
        <w:p w:rsidR="000F57BA" w:rsidRDefault="000F57BA" w:rsidP="000F57BA">
          <w:pPr>
            <w:pStyle w:val="DB166432B72F4AEB9C003014D89007F43"/>
          </w:pPr>
          <w:r w:rsidRPr="004D0B6C">
            <w:rPr>
              <w:lang w:val="en-US"/>
            </w:rPr>
            <w:t xml:space="preserve"> </w:t>
          </w:r>
        </w:p>
      </w:docPartBody>
    </w:docPart>
    <w:docPart>
      <w:docPartPr>
        <w:name w:val="839D9A6FEAA6466F8BE3C7949AA1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B638-9D26-4CB9-9FF9-59784CE63B5E}"/>
      </w:docPartPr>
      <w:docPartBody>
        <w:p w:rsidR="000F57BA" w:rsidRDefault="000F57BA" w:rsidP="000F57BA">
          <w:pPr>
            <w:pStyle w:val="839D9A6FEAA6466F8BE3C7949AA1541E3"/>
          </w:pPr>
          <w:r w:rsidRPr="004D0B6C">
            <w:rPr>
              <w:noProof/>
              <w:lang w:val="en-US"/>
            </w:rPr>
            <w:t xml:space="preserve"> </w:t>
          </w:r>
        </w:p>
      </w:docPartBody>
    </w:docPart>
    <w:docPart>
      <w:docPartPr>
        <w:name w:val="64F7DFE08ED34A04B1CD85CB40F2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2F7A-40EF-4187-A767-226229F94495}"/>
      </w:docPartPr>
      <w:docPartBody>
        <w:p w:rsidR="000F57BA" w:rsidRDefault="000F57BA" w:rsidP="000F57BA">
          <w:pPr>
            <w:pStyle w:val="64F7DFE08ED34A04B1CD85CB40F20DCF2"/>
          </w:pPr>
          <w:r w:rsidRPr="004D0B6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4BA21253A6E44329A8CE9E28378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E77A-8D76-42AB-91AC-7CF1F0A5D794}"/>
      </w:docPartPr>
      <w:docPartBody>
        <w:p w:rsidR="0069194B" w:rsidRDefault="00CB1301" w:rsidP="00CB1301">
          <w:pPr>
            <w:pStyle w:val="34BA21253A6E44329A8CE9E2837852E6"/>
          </w:pPr>
          <w:r w:rsidRPr="004D0B6C">
            <w:t xml:space="preserve"> </w:t>
          </w:r>
        </w:p>
      </w:docPartBody>
    </w:docPart>
    <w:docPart>
      <w:docPartPr>
        <w:name w:val="BAD5505E1F4D4A2E9D2B69B35137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951B-AAAD-4274-942C-149E933FA029}"/>
      </w:docPartPr>
      <w:docPartBody>
        <w:p w:rsidR="0069194B" w:rsidRDefault="00CB1301" w:rsidP="00CB1301">
          <w:pPr>
            <w:pStyle w:val="BAD5505E1F4D4A2E9D2B69B351379428"/>
          </w:pPr>
          <w:r w:rsidRPr="004D0B6C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F"/>
    <w:rsid w:val="000F57BA"/>
    <w:rsid w:val="003B3AB9"/>
    <w:rsid w:val="005846BB"/>
    <w:rsid w:val="0069194B"/>
    <w:rsid w:val="007B035D"/>
    <w:rsid w:val="00CB1301"/>
    <w:rsid w:val="00CC27FF"/>
    <w:rsid w:val="00D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27F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6BB"/>
    <w:rPr>
      <w:vanish/>
      <w:color w:val="D9D9D9" w:themeColor="background1" w:themeShade="D9"/>
    </w:rPr>
  </w:style>
  <w:style w:type="paragraph" w:customStyle="1" w:styleId="510E525EA9C1460D9D6AB4FA8D82452B">
    <w:name w:val="510E525EA9C1460D9D6AB4FA8D82452B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DB166432B72F4AEB9C003014D89007F4">
    <w:name w:val="DB166432B72F4AEB9C003014D89007F4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839D9A6FEAA6466F8BE3C7949AA1541E">
    <w:name w:val="839D9A6FEAA6466F8BE3C7949AA1541E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084992E466C403C888A702A2A9B2404">
    <w:name w:val="3084992E466C403C888A702A2A9B2404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64F7DFE08ED34A04B1CD85CB40F20DCF">
    <w:name w:val="64F7DFE08ED34A04B1CD85CB40F20DCF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D8011A019FD479C93834000E9D07FBB">
    <w:name w:val="3D8011A019FD479C93834000E9D07FBB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510E525EA9C1460D9D6AB4FA8D82452B1">
    <w:name w:val="510E525EA9C1460D9D6AB4FA8D82452B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DB166432B72F4AEB9C003014D89007F41">
    <w:name w:val="DB166432B72F4AEB9C003014D89007F4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839D9A6FEAA6466F8BE3C7949AA1541E1">
    <w:name w:val="839D9A6FEAA6466F8BE3C7949AA1541E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510E525EA9C1460D9D6AB4FA8D82452B2">
    <w:name w:val="510E525EA9C1460D9D6AB4FA8D82452B2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DB166432B72F4AEB9C003014D89007F42">
    <w:name w:val="DB166432B72F4AEB9C003014D89007F42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839D9A6FEAA6466F8BE3C7949AA1541E2">
    <w:name w:val="839D9A6FEAA6466F8BE3C7949AA1541E2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084992E466C403C888A702A2A9B24041">
    <w:name w:val="3084992E466C403C888A702A2A9B2404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64F7DFE08ED34A04B1CD85CB40F20DCF1">
    <w:name w:val="64F7DFE08ED34A04B1CD85CB40F20DCF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D8011A019FD479C93834000E9D07FBB1">
    <w:name w:val="3D8011A019FD479C93834000E9D07FBB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510E525EA9C1460D9D6AB4FA8D82452B3">
    <w:name w:val="510E525EA9C1460D9D6AB4FA8D82452B3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D8011A019FD479C93834000E9D07FBB2">
    <w:name w:val="3D8011A019FD479C93834000E9D07FBB2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510E525EA9C1460D9D6AB4FA8D82452B4">
    <w:name w:val="510E525EA9C1460D9D6AB4FA8D82452B4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DB166432B72F4AEB9C003014D89007F43">
    <w:name w:val="DB166432B72F4AEB9C003014D89007F43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839D9A6FEAA6466F8BE3C7949AA1541E3">
    <w:name w:val="839D9A6FEAA6466F8BE3C7949AA1541E3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084992E466C403C888A702A2A9B24042">
    <w:name w:val="3084992E466C403C888A702A2A9B24042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64F7DFE08ED34A04B1CD85CB40F20DCF2">
    <w:name w:val="64F7DFE08ED34A04B1CD85CB40F20DCF2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D8011A019FD479C93834000E9D07FBB3">
    <w:name w:val="3D8011A019FD479C93834000E9D07FBB3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4BA21253A6E44329A8CE9E2837852E6">
    <w:name w:val="34BA21253A6E44329A8CE9E2837852E6"/>
    <w:rsid w:val="00CB1301"/>
  </w:style>
  <w:style w:type="paragraph" w:customStyle="1" w:styleId="BAD5505E1F4D4A2E9D2B69B351379428">
    <w:name w:val="BAD5505E1F4D4A2E9D2B69B351379428"/>
    <w:rsid w:val="00CB1301"/>
  </w:style>
  <w:style w:type="paragraph" w:customStyle="1" w:styleId="FA75805CBD76436E804EEDEE149AE31E">
    <w:name w:val="FA75805CBD76436E804EEDEE149AE31E"/>
    <w:rsid w:val="00584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klar.">
      <a:dk1>
        <a:sysClr val="windowText" lastClr="000000"/>
      </a:dk1>
      <a:lt1>
        <a:sysClr val="window" lastClr="FFFFFF"/>
      </a:lt1>
      <a:dk2>
        <a:srgbClr val="006EB6"/>
      </a:dk2>
      <a:lt2>
        <a:srgbClr val="FFFFFF"/>
      </a:lt2>
      <a:accent1>
        <a:srgbClr val="008EA6"/>
      </a:accent1>
      <a:accent2>
        <a:srgbClr val="00AC8C"/>
      </a:accent2>
      <a:accent3>
        <a:srgbClr val="F79B2E"/>
      </a:accent3>
      <a:accent4>
        <a:srgbClr val="3C4981"/>
      </a:accent4>
      <a:accent5>
        <a:srgbClr val="9E549A"/>
      </a:accent5>
      <a:accent6>
        <a:srgbClr val="E16740"/>
      </a:accent6>
      <a:hlink>
        <a:srgbClr val="008EA6"/>
      </a:hlink>
      <a:folHlink>
        <a:srgbClr val="30E1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4BD00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IMBA_ENG_v2</Template>
  <TotalTime>97</TotalTime>
  <Pages>1</Pages>
  <Words>22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/>
  <LinksUpToDate>false</LinksUpToDate>
  <CharactersWithSpaces>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x y</dc:creator>
  <cp:keywords/>
  <dc:description/>
  <cp:lastModifiedBy>Stefan</cp:lastModifiedBy>
  <cp:revision>24</cp:revision>
  <cp:lastPrinted>2017-05-08T04:12:00Z</cp:lastPrinted>
  <dcterms:created xsi:type="dcterms:W3CDTF">2016-12-18T16:27:00Z</dcterms:created>
  <dcterms:modified xsi:type="dcterms:W3CDTF">2017-05-08T04:12:00Z</dcterms:modified>
  <cp:category/>
</cp:coreProperties>
</file>