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87" w:rsidRPr="00453B43" w:rsidRDefault="003C6F87" w:rsidP="00453B43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946B4F" w:rsidRPr="008C1F5C" w:rsidRDefault="00946B4F" w:rsidP="008C1F5C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C51138" w:rsidRPr="00681E81" w:rsidRDefault="00D652E0" w:rsidP="00F1080E">
      <w:pPr>
        <w:pStyle w:val="Standardtext"/>
        <w:framePr w:w="4253" w:h="1814" w:hRule="exact" w:vSpace="181" w:wrap="around" w:vAnchor="text" w:hAnchor="page" w:x="1192" w:y="12"/>
        <w:rPr>
          <w:szCs w:val="19"/>
        </w:rPr>
      </w:pPr>
      <w:sdt>
        <w:sdtPr>
          <w:rPr>
            <w:szCs w:val="19"/>
          </w:rPr>
          <w:id w:val="-355885179"/>
          <w:placeholder>
            <w:docPart w:val="DefaultPlaceholder_-1854013440"/>
          </w:placeholder>
          <w:text w:multiLine="1"/>
        </w:sdtPr>
        <w:sdtEndPr/>
        <w:sdtContent>
          <w:r w:rsidR="00DE744C" w:rsidRPr="00681E81">
            <w:rPr>
              <w:szCs w:val="19"/>
            </w:rPr>
            <w:t>Herr</w:t>
          </w:r>
          <w:r w:rsidR="00023A51">
            <w:rPr>
              <w:szCs w:val="19"/>
            </w:rPr>
            <w:t>n</w:t>
          </w:r>
        </w:sdtContent>
      </w:sdt>
    </w:p>
    <w:sdt>
      <w:sdtPr>
        <w:rPr>
          <w:szCs w:val="19"/>
        </w:rPr>
        <w:id w:val="-999266399"/>
        <w:placeholder>
          <w:docPart w:val="DefaultPlaceholder_-1854013440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Prof. Dr. Max Mustermann</w:t>
          </w:r>
        </w:p>
      </w:sdtContent>
    </w:sdt>
    <w:sdt>
      <w:sdtPr>
        <w:rPr>
          <w:rStyle w:val="KeineHervorhebung"/>
          <w:szCs w:val="19"/>
        </w:rPr>
        <w:id w:val="-155847675"/>
        <w:placeholder>
          <w:docPart w:val="DefaultPlaceholder_-1854013440"/>
        </w:placeholder>
        <w:text w:multiLine="1"/>
      </w:sdtPr>
      <w:sdtEndPr>
        <w:rPr>
          <w:rStyle w:val="KeineHervorhebung"/>
        </w:rPr>
      </w:sdtEndPr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rStyle w:val="KeineHervorhebung"/>
              <w:szCs w:val="19"/>
            </w:rPr>
          </w:pPr>
          <w:r w:rsidRPr="00681E81">
            <w:rPr>
              <w:rStyle w:val="KeineHervorhebung"/>
              <w:szCs w:val="19"/>
            </w:rPr>
            <w:t>Musterabteilung</w:t>
          </w:r>
        </w:p>
      </w:sdtContent>
    </w:sdt>
    <w:sdt>
      <w:sdtPr>
        <w:rPr>
          <w:szCs w:val="19"/>
        </w:rPr>
        <w:id w:val="235441705"/>
        <w:placeholder>
          <w:docPart w:val="DefaultPlaceholder_-1854013440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Musterinstitution</w:t>
          </w:r>
        </w:p>
      </w:sdtContent>
    </w:sdt>
    <w:sdt>
      <w:sdtPr>
        <w:rPr>
          <w:szCs w:val="19"/>
        </w:rPr>
        <w:id w:val="203071232"/>
        <w:placeholder>
          <w:docPart w:val="DefaultPlaceholder_-1854013440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Straße</w:t>
          </w:r>
        </w:p>
      </w:sdtContent>
    </w:sdt>
    <w:sdt>
      <w:sdtPr>
        <w:rPr>
          <w:szCs w:val="19"/>
        </w:rPr>
        <w:id w:val="1807966051"/>
        <w:placeholder>
          <w:docPart w:val="DefaultPlaceholder_-1854013440"/>
        </w:placeholder>
        <w:text w:multiLine="1"/>
      </w:sdtPr>
      <w:sdtEndPr/>
      <w:sdtContent>
        <w:p w:rsidR="00AD7EC1" w:rsidRDefault="00D63166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>
            <w:rPr>
              <w:szCs w:val="19"/>
            </w:rPr>
            <w:t>Stadt</w:t>
          </w:r>
        </w:p>
      </w:sdtContent>
    </w:sdt>
    <w:sdt>
      <w:sdtPr>
        <w:rPr>
          <w:szCs w:val="19"/>
        </w:rPr>
        <w:id w:val="-63564786"/>
        <w:placeholder>
          <w:docPart w:val="FA75805CBD76436E804EEDEE149AE31E"/>
        </w:placeholder>
        <w:text w:multiLine="1"/>
      </w:sdtPr>
      <w:sdtEndPr/>
      <w:sdtContent>
        <w:p w:rsidR="00D63166" w:rsidRPr="00681E81" w:rsidRDefault="00D63166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>
            <w:rPr>
              <w:szCs w:val="19"/>
            </w:rPr>
            <w:t>Land</w:t>
          </w:r>
        </w:p>
      </w:sdtContent>
    </w:sdt>
    <w:p w:rsidR="00946B4F" w:rsidRPr="00681E81" w:rsidRDefault="00946B4F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5D028D" w:rsidRPr="00681E81" w:rsidRDefault="005D028D" w:rsidP="00453B43">
      <w:pPr>
        <w:pStyle w:val="Standardtext"/>
      </w:pPr>
    </w:p>
    <w:p w:rsidR="007F4BA8" w:rsidRPr="00681E81" w:rsidRDefault="007F4BA8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4F089A" w:rsidRPr="004D0B6C" w:rsidRDefault="00D652E0" w:rsidP="00453B43">
      <w:pPr>
        <w:pStyle w:val="Standardtext"/>
        <w:jc w:val="right"/>
      </w:pPr>
      <w:sdt>
        <w:sdtPr>
          <w:alias w:val="Datum"/>
          <w:tag w:val="Datum"/>
          <w:id w:val="857855645"/>
          <w:placeholder>
            <w:docPart w:val="510E525EA9C1460D9D6AB4FA8D82452B"/>
          </w:placeholder>
          <w:text/>
        </w:sdtPr>
        <w:sdtEndPr/>
        <w:sdtContent>
          <w:r w:rsidR="008B12EE">
            <w:t>31.01.2017</w:t>
          </w:r>
        </w:sdtContent>
      </w:sdt>
    </w:p>
    <w:p w:rsidR="00946B4F" w:rsidRPr="004D0B6C" w:rsidRDefault="00D652E0" w:rsidP="00920890">
      <w:pPr>
        <w:pStyle w:val="Standardtext"/>
        <w:jc w:val="right"/>
      </w:pPr>
      <w:sdt>
        <w:sdtPr>
          <w:alias w:val="Bearbeiter/in"/>
          <w:tag w:val="Bearbeiter/in"/>
          <w:id w:val="215857072"/>
          <w:placeholder>
            <w:docPart w:val="DB166432B72F4AEB9C003014D89007F4"/>
          </w:placeholder>
          <w:text/>
        </w:sdtPr>
        <w:sdtEndPr/>
        <w:sdtContent>
          <w:r w:rsidR="004D0B6C">
            <w:t>Bearbeiter/in</w:t>
          </w:r>
        </w:sdtContent>
      </w:sdt>
      <w:sdt>
        <w:sdtPr>
          <w:rPr>
            <w:noProof/>
          </w:rPr>
          <w:id w:val="-1718194265"/>
          <w:placeholder>
            <w:docPart w:val="839D9A6FEAA6466F8BE3C7949AA1541E"/>
          </w:placeholder>
          <w:text/>
        </w:sdtPr>
        <w:sdtEndPr/>
        <w:sdtContent>
          <w:r w:rsidR="00BE3C51">
            <w:rPr>
              <w:noProof/>
            </w:rPr>
            <w:t xml:space="preserve"> </w:t>
          </w:r>
          <w:r w:rsidR="00BE3C51" w:rsidRPr="00BE3C51">
            <w:rPr>
              <w:noProof/>
            </w:rPr>
            <w:t>|</w:t>
          </w:r>
          <w:r w:rsidR="00BE3C51">
            <w:rPr>
              <w:noProof/>
            </w:rPr>
            <w:t xml:space="preserve"> </w:t>
          </w:r>
        </w:sdtContent>
      </w:sdt>
      <w:sdt>
        <w:sdtPr>
          <w:alias w:val="E-Mail-Adresse"/>
          <w:tag w:val="E-Mail-Adresse"/>
          <w:id w:val="1508871290"/>
          <w:placeholder>
            <w:docPart w:val="34BA21253A6E44329A8CE9E2837852E6"/>
          </w:placeholder>
          <w:text/>
        </w:sdtPr>
        <w:sdtEndPr/>
        <w:sdtContent>
          <w:r w:rsidR="00385A9E">
            <w:t>E-Mail-Adresse</w:t>
          </w:r>
        </w:sdtContent>
      </w:sdt>
      <w:sdt>
        <w:sdtPr>
          <w:rPr>
            <w:noProof/>
          </w:rPr>
          <w:id w:val="-1608273512"/>
          <w:placeholder>
            <w:docPart w:val="64F7DFE08ED34A04B1CD85CB40F20DCF"/>
          </w:placeholder>
          <w:text/>
        </w:sdtPr>
        <w:sdtEndPr/>
        <w:sdtContent>
          <w:r w:rsidR="00BE3C51" w:rsidRPr="00BE3C51">
            <w:rPr>
              <w:noProof/>
            </w:rPr>
            <w:t xml:space="preserve"> | </w:t>
          </w:r>
        </w:sdtContent>
      </w:sdt>
      <w:sdt>
        <w:sdtPr>
          <w:alias w:val="Durchwahl"/>
          <w:tag w:val="Durchwahl"/>
          <w:id w:val="1392074963"/>
          <w:placeholder>
            <w:docPart w:val="BAD5505E1F4D4A2E9D2B69B351379428"/>
          </w:placeholder>
          <w:text/>
        </w:sdtPr>
        <w:sdtEndPr/>
        <w:sdtContent>
          <w:r w:rsidR="00385A9E">
            <w:t>Durchwahl</w:t>
          </w:r>
        </w:sdtContent>
      </w:sdt>
    </w:p>
    <w:p w:rsidR="00A85782" w:rsidRPr="004D0B6C" w:rsidRDefault="00A85782" w:rsidP="00453B43">
      <w:pPr>
        <w:pStyle w:val="Standardtext"/>
      </w:pPr>
    </w:p>
    <w:p w:rsidR="005D028D" w:rsidRPr="004D0B6C" w:rsidRDefault="005D028D" w:rsidP="00453B43">
      <w:pPr>
        <w:pStyle w:val="Standardtext"/>
      </w:pPr>
    </w:p>
    <w:sdt>
      <w:sdtPr>
        <w:rPr>
          <w:b/>
        </w:rPr>
        <w:id w:val="721326713"/>
        <w:placeholder>
          <w:docPart w:val="DefaultPlaceholder_-1854013440"/>
        </w:placeholder>
        <w:text w:multiLine="1"/>
      </w:sdtPr>
      <w:sdtEndPr/>
      <w:sdtContent>
        <w:p w:rsidR="00A85782" w:rsidRPr="00C74EA9" w:rsidRDefault="00C74EA9" w:rsidP="00453B43">
          <w:pPr>
            <w:pStyle w:val="Standardtext"/>
            <w:rPr>
              <w:b/>
            </w:rPr>
          </w:pPr>
          <w:r>
            <w:rPr>
              <w:b/>
            </w:rPr>
            <w:t>Hier den Betreff eintragen</w:t>
          </w:r>
        </w:p>
      </w:sdtContent>
    </w:sdt>
    <w:p w:rsidR="00FF51A5" w:rsidRPr="00881A3E" w:rsidRDefault="00FF51A5" w:rsidP="00453B43">
      <w:pPr>
        <w:pStyle w:val="Standardtext"/>
      </w:pPr>
    </w:p>
    <w:p w:rsidR="001C10A2" w:rsidRPr="00881A3E" w:rsidRDefault="001C10A2" w:rsidP="00453B43">
      <w:pPr>
        <w:pStyle w:val="Standardtext"/>
      </w:pPr>
    </w:p>
    <w:p w:rsidR="00C76E19" w:rsidRPr="00881A3E" w:rsidRDefault="00D652E0" w:rsidP="00453B43">
      <w:pPr>
        <w:pStyle w:val="Standardtext"/>
      </w:pPr>
    </w:p>
    <w:p w:rsidR="008B5D4B" w:rsidRPr="00881A3E" w:rsidRDefault="008B5D4B" w:rsidP="00453B43">
      <w:pPr>
        <w:pStyle w:val="Standardtext"/>
        <w:sectPr w:rsidR="008B5D4B" w:rsidRPr="00881A3E" w:rsidSect="004B42E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303567" w:rsidRPr="00881A3E" w:rsidRDefault="0072252A" w:rsidP="00453B43">
      <w:pPr>
        <w:pStyle w:val="Standardtext"/>
      </w:pPr>
      <w:r w:rsidRPr="00881A3E">
        <w:t>B</w:t>
      </w:r>
      <w:r w:rsidR="005B5BB8" w:rsidRPr="00881A3E">
        <w:t xml:space="preserve">riefinhalt hier </w:t>
      </w:r>
      <w:r w:rsidR="000F2A6E" w:rsidRPr="00881A3E">
        <w:t>beginnen</w:t>
      </w:r>
    </w:p>
    <w:p w:rsidR="00B77319" w:rsidRPr="00881A3E" w:rsidRDefault="00B7731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303567" w:rsidRPr="00881A3E" w:rsidRDefault="00303567" w:rsidP="00453B43">
      <w:pPr>
        <w:pStyle w:val="Standardtext"/>
        <w:sectPr w:rsidR="00303567" w:rsidRPr="00881A3E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Pr="00881A3E" w:rsidRDefault="00D652E0" w:rsidP="00453B43">
      <w:pPr>
        <w:pStyle w:val="Standardtext"/>
      </w:pPr>
    </w:p>
    <w:sectPr w:rsidR="00C76E19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8"/>
    </wne:keymap>
    <wne:keymap wne:kcmPrimary="0448">
      <wne:acd wne:acdName="acd4"/>
    </wne:keymap>
    <wne:keymap wne:kcmPrimary="044A">
      <wne:acd wne:acdName="acd14"/>
    </wne:keymap>
    <wne:keymap wne:kcmPrimary="044C">
      <wne:acd wne:acdName="acd10"/>
    </wne:keymap>
    <wne:keymap wne:kcmPrimary="044E">
      <wne:acd wne:acdName="acd0"/>
    </wne:keymap>
    <wne:keymap wne:kcmPrimary="0453">
      <wne:acd wne:acdName="acd6"/>
    </wne:keymap>
    <wne:keymap wne:kcmPrimary="0455">
      <wne:acd wne:acdName="acd13"/>
    </wne:keymap>
    <wne:keymap wne:kcmPrimary="0458">
      <wne:acd wne:acdName="acd12"/>
    </wne:keymap>
    <wne:keymap wne:kcmPrimary="0459">
      <wne:acd wne:acdName="acd9"/>
    </wne:keymap>
    <wne:keymap wne:kcmPrimary="04BE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BLAGUAaQBuAGUAIABIAGUAcgB2AG8AcgBoAGUAYgB1AG4AZwA=" wne:acdName="acd0" wne:fciIndexBasedOn="0065"/>
    <wne:acd wne:acdName="acd1" wne:fciIndexBasedOn="0065"/>
    <wne:acd wne:acdName="acd2" wne:fciIndexBasedOn="0065"/>
    <wne:acd wne:acdName="acd3" wne:fciIndexBasedOn="0065"/>
    <wne:acd wne:argValue="AQAAAFgA" wne:acdName="acd4" wne:fciIndexBasedOn="0065"/>
    <wne:acd wne:acdName="acd5" wne:fciIndexBasedOn="0065"/>
    <wne:acd wne:argValue="AgBTAHQAYQBuAGQAYQByAGQAdABlAHgAdAA=" wne:acdName="acd6" wne:fciIndexBasedOn="0065"/>
    <wne:acd wne:acdName="acd7" wne:fciIndexBasedOn="0065"/>
    <wne:acd wne:argValue="AgBBAHUAZgB6AC4AIABMADEA" wne:acdName="acd8" wne:fciIndexBasedOn="0065"/>
    <wne:acd wne:argValue="AgBBAHUAZgB6AC4AIABMADIA" wne:acdName="acd9" wne:fciIndexBasedOn="0065"/>
    <wne:acd wne:argValue="AgBMAGkAcwB0AGUAIABMADEA" wne:acdName="acd10" wne:fciIndexBasedOn="0065"/>
    <wne:acd wne:argValue="AgBMAGkAcwB0AGUAIABMADIA" wne:acdName="acd11" wne:fciIndexBasedOn="0065"/>
    <wne:acd wne:argValue="AgBBAHUAZgB6AOQAaABsAHUAbgBnAC0ATgBlAHUAcwB0AGEAcgB0AA==" wne:acdName="acd12" wne:fciIndexBasedOn="0065"/>
    <wne:acd wne:argValue="AgBIAGUAYQBkAGkAbgBnACAAMQAsANwAMQA=" wne:acdName="acd13" wne:fciIndexBasedOn="0065"/>
    <wne:acd wne:argValue="AgBIAGUAYQBkAGkAbgBnACAAMgAsANwAMg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4F" w:rsidRDefault="000C114F">
      <w:pPr>
        <w:spacing w:line="240" w:lineRule="auto"/>
      </w:pPr>
      <w:r>
        <w:separator/>
      </w:r>
    </w:p>
  </w:endnote>
  <w:endnote w:type="continuationSeparator" w:id="0">
    <w:p w:rsidR="000C114F" w:rsidRDefault="000C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E037D2">
      <w:rPr>
        <w:noProof/>
      </w:rPr>
      <w:t>2</w:t>
    </w:r>
    <w:r w:rsidR="00FF089A" w:rsidRPr="00D10659">
      <w:fldChar w:fldCharType="end"/>
    </w:r>
    <w:r w:rsidR="00B77319">
      <w:t xml:space="preserve"> von </w:t>
    </w:r>
    <w:r w:rsidR="00D652E0">
      <w:fldChar w:fldCharType="begin"/>
    </w:r>
    <w:r w:rsidR="00D652E0">
      <w:instrText xml:space="preserve"> NUMPAGES </w:instrText>
    </w:r>
    <w:r w:rsidR="00D652E0">
      <w:fldChar w:fldCharType="separate"/>
    </w:r>
    <w:r w:rsidR="00511B09">
      <w:rPr>
        <w:noProof/>
      </w:rPr>
      <w:t>1</w:t>
    </w:r>
    <w:r w:rsidR="00D652E0">
      <w:rPr>
        <w:noProof/>
      </w:rPr>
      <w:fldChar w:fldCharType="end"/>
    </w:r>
  </w:p>
  <w:p w:rsidR="00C76E19" w:rsidRPr="00095BAA" w:rsidRDefault="00D652E0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2" w:rsidRDefault="00640C2A" w:rsidP="00346DC6">
    <w:pPr>
      <w:pStyle w:val="Footer"/>
      <w:tabs>
        <w:tab w:val="clear" w:pos="1418"/>
        <w:tab w:val="left" w:pos="2534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5581015</wp:posOffset>
          </wp:positionH>
          <wp:positionV relativeFrom="page">
            <wp:posOffset>9253220</wp:posOffset>
          </wp:positionV>
          <wp:extent cx="1800000" cy="12600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BA_DE_L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BA_DE_F.emf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0697D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4F" w:rsidRDefault="000C114F">
      <w:pPr>
        <w:spacing w:line="240" w:lineRule="auto"/>
      </w:pPr>
      <w:r>
        <w:separator/>
      </w:r>
    </w:p>
  </w:footnote>
  <w:footnote w:type="continuationSeparator" w:id="0">
    <w:p w:rsidR="000C114F" w:rsidRDefault="000C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B0" w:rsidRDefault="008D73B0">
    <w:pPr>
      <w:pStyle w:val="Header"/>
    </w:pPr>
    <w:r w:rsidRPr="003E387B">
      <w:rPr>
        <w:rFonts w:eastAsia="Times New Roman"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3B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7B" w:rsidRPr="003C6F87" w:rsidRDefault="00640C2A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10795</wp:posOffset>
          </wp:positionH>
          <wp:positionV relativeFrom="page">
            <wp:align>top</wp:align>
          </wp:positionV>
          <wp:extent cx="7560000" cy="1260000"/>
          <wp:effectExtent l="0" t="0" r="317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BA_DE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8417AC"/>
    <w:multiLevelType w:val="multilevel"/>
    <w:tmpl w:val="6EA41814"/>
    <w:numStyleLink w:val="Liste1"/>
  </w:abstractNum>
  <w:abstractNum w:abstractNumId="32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" w:dllVersion="2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A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33F01"/>
    <w:rsid w:val="00241491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40C2A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2E0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oNotEmbedSmartTags/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Heading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Heading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Heading3">
    <w:name w:val="heading 3"/>
    <w:basedOn w:val="Normal"/>
    <w:next w:val="Normal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ervorh."/>
    <w:basedOn w:val="DefaultParagraphFon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Header">
    <w:name w:val="header"/>
    <w:basedOn w:val="Normal"/>
    <w:rsid w:val="00A25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PageNumber">
    <w:name w:val="page number"/>
    <w:basedOn w:val="DefaultParagraphFont"/>
    <w:rsid w:val="00A25A0D"/>
  </w:style>
  <w:style w:type="character" w:styleId="Hyperlink">
    <w:name w:val="Hyperlink"/>
    <w:basedOn w:val="DefaultParagraphFont"/>
    <w:rsid w:val="00B25FA7"/>
    <w:rPr>
      <w:color w:val="auto"/>
      <w:u w:val="none"/>
    </w:rPr>
  </w:style>
  <w:style w:type="paragraph" w:customStyle="1" w:styleId="Briefkopf">
    <w:name w:val="Briefkopf"/>
    <w:basedOn w:val="Normal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Paragraph">
    <w:name w:val="List Paragraph"/>
    <w:basedOn w:val="Normal"/>
    <w:uiPriority w:val="34"/>
    <w:rsid w:val="007E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Normal"/>
    <w:link w:val="StandardtextZchn"/>
    <w:qFormat/>
    <w:rsid w:val="00D57836"/>
    <w:rPr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DefaultParagraphFont"/>
    <w:link w:val="Standardtext"/>
    <w:rsid w:val="00D57836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DefaultParagraphFont"/>
    <w:uiPriority w:val="21"/>
    <w:qFormat/>
    <w:rsid w:val="004108F0"/>
  </w:style>
  <w:style w:type="character" w:styleId="PlaceholderText">
    <w:name w:val="Placeholder Text"/>
    <w:basedOn w:val="DefaultParagraphFon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EAB1-7C0A-4676-9838-BE2D63F74E45}"/>
      </w:docPartPr>
      <w:docPartBody>
        <w:p w:rsidR="00D16432" w:rsidRDefault="00CC27FF">
          <w:r w:rsidRPr="001673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E525EA9C1460D9D6AB4FA8D82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61F5-2534-495B-87DA-FA245B608A6C}"/>
      </w:docPartPr>
      <w:docPartBody>
        <w:p w:rsidR="000F57BA" w:rsidRDefault="000F57BA" w:rsidP="000F57BA">
          <w:pPr>
            <w:pStyle w:val="510E525EA9C1460D9D6AB4FA8D82452B4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DB166432B72F4AEB9C003014D890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7D33-6AFE-4A97-831B-277265C0895E}"/>
      </w:docPartPr>
      <w:docPartBody>
        <w:p w:rsidR="000F57BA" w:rsidRDefault="000F57BA" w:rsidP="000F57BA">
          <w:pPr>
            <w:pStyle w:val="DB166432B72F4AEB9C003014D89007F43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839D9A6FEAA6466F8BE3C7949AA1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B638-9D26-4CB9-9FF9-59784CE63B5E}"/>
      </w:docPartPr>
      <w:docPartBody>
        <w:p w:rsidR="000F57BA" w:rsidRDefault="000F57BA" w:rsidP="000F57BA">
          <w:pPr>
            <w:pStyle w:val="839D9A6FEAA6466F8BE3C7949AA1541E3"/>
          </w:pPr>
          <w:r w:rsidRPr="004D0B6C">
            <w:rPr>
              <w:noProof/>
              <w:lang w:val="en-US"/>
            </w:rPr>
            <w:t xml:space="preserve"> </w:t>
          </w:r>
        </w:p>
      </w:docPartBody>
    </w:docPart>
    <w:docPart>
      <w:docPartPr>
        <w:name w:val="64F7DFE08ED34A04B1CD85CB40F2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F7A-40EF-4187-A767-226229F94495}"/>
      </w:docPartPr>
      <w:docPartBody>
        <w:p w:rsidR="000F57BA" w:rsidRDefault="000F57BA" w:rsidP="000F57BA">
          <w:pPr>
            <w:pStyle w:val="64F7DFE08ED34A04B1CD85CB40F20DCF2"/>
          </w:pPr>
          <w:r w:rsidRPr="004D0B6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4BA21253A6E44329A8CE9E28378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E77A-8D76-42AB-91AC-7CF1F0A5D794}"/>
      </w:docPartPr>
      <w:docPartBody>
        <w:p w:rsidR="0069194B" w:rsidRDefault="00CB1301" w:rsidP="00CB1301">
          <w:pPr>
            <w:pStyle w:val="34BA21253A6E44329A8CE9E2837852E6"/>
          </w:pPr>
          <w:r w:rsidRPr="004D0B6C">
            <w:t xml:space="preserve"> </w:t>
          </w:r>
        </w:p>
      </w:docPartBody>
    </w:docPart>
    <w:docPart>
      <w:docPartPr>
        <w:name w:val="BAD5505E1F4D4A2E9D2B69B35137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951B-AAAD-4274-942C-149E933FA029}"/>
      </w:docPartPr>
      <w:docPartBody>
        <w:p w:rsidR="0069194B" w:rsidRDefault="00CB1301" w:rsidP="00CB1301">
          <w:pPr>
            <w:pStyle w:val="BAD5505E1F4D4A2E9D2B69B351379428"/>
          </w:pPr>
          <w:r w:rsidRPr="004D0B6C">
            <w:t xml:space="preserve"> </w:t>
          </w:r>
        </w:p>
      </w:docPartBody>
    </w:docPart>
    <w:docPart>
      <w:docPartPr>
        <w:name w:val="FA75805CBD76436E804EEDEE149A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B0F8-8323-454E-AB15-6C2E2F1129A9}"/>
      </w:docPartPr>
      <w:docPartBody>
        <w:p w:rsidR="003B3AB9" w:rsidRDefault="005846BB" w:rsidP="005846BB">
          <w:pPr>
            <w:pStyle w:val="FA75805CBD76436E804EEDEE149AE31E"/>
          </w:pPr>
          <w:r w:rsidRPr="001673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F"/>
    <w:rsid w:val="000F57BA"/>
    <w:rsid w:val="003B3AB9"/>
    <w:rsid w:val="005846BB"/>
    <w:rsid w:val="0069194B"/>
    <w:rsid w:val="007B035D"/>
    <w:rsid w:val="00CB1301"/>
    <w:rsid w:val="00CC27FF"/>
    <w:rsid w:val="00D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7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6BB"/>
    <w:rPr>
      <w:vanish/>
      <w:color w:val="D9D9D9" w:themeColor="background1" w:themeShade="D9"/>
    </w:rPr>
  </w:style>
  <w:style w:type="paragraph" w:customStyle="1" w:styleId="510E525EA9C1460D9D6AB4FA8D82452B">
    <w:name w:val="510E525EA9C1460D9D6AB4FA8D82452B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">
    <w:name w:val="DB166432B72F4AEB9C003014D89007F4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">
    <w:name w:val="839D9A6FEAA6466F8BE3C7949AA1541E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">
    <w:name w:val="3084992E466C403C888A702A2A9B2404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">
    <w:name w:val="64F7DFE08ED34A04B1CD85CB40F20DCF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">
    <w:name w:val="3D8011A019FD479C93834000E9D07FBB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1">
    <w:name w:val="510E525EA9C1460D9D6AB4FA8D82452B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1">
    <w:name w:val="DB166432B72F4AEB9C003014D89007F4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1">
    <w:name w:val="839D9A6FEAA6466F8BE3C7949AA1541E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2">
    <w:name w:val="510E525EA9C1460D9D6AB4FA8D82452B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2">
    <w:name w:val="DB166432B72F4AEB9C003014D89007F4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2">
    <w:name w:val="839D9A6FEAA6466F8BE3C7949AA1541E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1">
    <w:name w:val="3084992E466C403C888A702A2A9B2404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1">
    <w:name w:val="64F7DFE08ED34A04B1CD85CB40F20DCF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1">
    <w:name w:val="3D8011A019FD479C93834000E9D07FBB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3">
    <w:name w:val="510E525EA9C1460D9D6AB4FA8D82452B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2">
    <w:name w:val="3D8011A019FD479C93834000E9D07FBB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4">
    <w:name w:val="510E525EA9C1460D9D6AB4FA8D82452B4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3">
    <w:name w:val="DB166432B72F4AEB9C003014D89007F4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3">
    <w:name w:val="839D9A6FEAA6466F8BE3C7949AA1541E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2">
    <w:name w:val="3084992E466C403C888A702A2A9B2404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2">
    <w:name w:val="64F7DFE08ED34A04B1CD85CB40F20DCF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3">
    <w:name w:val="3D8011A019FD479C93834000E9D07FBB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4BA21253A6E44329A8CE9E2837852E6">
    <w:name w:val="34BA21253A6E44329A8CE9E2837852E6"/>
    <w:rsid w:val="00CB1301"/>
  </w:style>
  <w:style w:type="paragraph" w:customStyle="1" w:styleId="BAD5505E1F4D4A2E9D2B69B351379428">
    <w:name w:val="BAD5505E1F4D4A2E9D2B69B351379428"/>
    <w:rsid w:val="00CB1301"/>
  </w:style>
  <w:style w:type="paragraph" w:customStyle="1" w:styleId="FA75805CBD76436E804EEDEE149AE31E">
    <w:name w:val="FA75805CBD76436E804EEDEE149AE31E"/>
    <w:rsid w:val="00584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IMBA_DE</Template>
  <TotalTime>68</TotalTime>
  <Pages>1</Pages>
  <Words>23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x y</dc:creator>
  <cp:keywords/>
  <dc:description/>
  <cp:lastModifiedBy>Stefan</cp:lastModifiedBy>
  <cp:revision>16</cp:revision>
  <cp:lastPrinted>2016-12-31T12:05:00Z</cp:lastPrinted>
  <dcterms:created xsi:type="dcterms:W3CDTF">2016-12-18T16:27:00Z</dcterms:created>
  <dcterms:modified xsi:type="dcterms:W3CDTF">2017-02-21T02:41:00Z</dcterms:modified>
  <cp:category/>
</cp:coreProperties>
</file>